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20" w:rsidRDefault="00C33D20" w:rsidP="00C33D20">
      <w:pPr>
        <w:pStyle w:val="afd"/>
        <w:rPr>
          <w:b/>
          <w:bCs/>
          <w:sz w:val="28"/>
          <w:szCs w:val="28"/>
        </w:rPr>
      </w:pPr>
    </w:p>
    <w:tbl>
      <w:tblPr>
        <w:tblW w:w="9735" w:type="dxa"/>
        <w:tblInd w:w="-356" w:type="dxa"/>
        <w:tblBorders>
          <w:bottom w:val="single" w:sz="12" w:space="0" w:color="auto"/>
        </w:tblBorders>
        <w:tblLayout w:type="fixed"/>
        <w:tblCellMar>
          <w:left w:w="70" w:type="dxa"/>
          <w:right w:w="70" w:type="dxa"/>
        </w:tblCellMar>
        <w:tblLook w:val="04A0"/>
      </w:tblPr>
      <w:tblGrid>
        <w:gridCol w:w="4113"/>
        <w:gridCol w:w="1700"/>
        <w:gridCol w:w="3922"/>
      </w:tblGrid>
      <w:tr w:rsidR="00C33D20" w:rsidTr="00C33D20">
        <w:trPr>
          <w:cantSplit/>
          <w:trHeight w:val="2154"/>
        </w:trPr>
        <w:tc>
          <w:tcPr>
            <w:tcW w:w="4111" w:type="dxa"/>
            <w:tcBorders>
              <w:top w:val="nil"/>
              <w:left w:val="nil"/>
              <w:bottom w:val="single" w:sz="12" w:space="0" w:color="auto"/>
              <w:right w:val="nil"/>
            </w:tcBorders>
            <w:hideMark/>
          </w:tcPr>
          <w:p w:rsidR="00C33D20" w:rsidRDefault="00C33D20">
            <w:pPr>
              <w:keepNext/>
              <w:spacing w:after="0" w:line="240" w:lineRule="auto"/>
              <w:ind w:hanging="48"/>
              <w:jc w:val="center"/>
              <w:outlineLvl w:val="4"/>
              <w:rPr>
                <w:rFonts w:ascii="Times New Roman" w:hAnsi="Times New Roman" w:cs="Times New Roman"/>
                <w:b/>
                <w:i/>
                <w:sz w:val="28"/>
                <w:szCs w:val="28"/>
              </w:rPr>
            </w:pPr>
            <w:r>
              <w:rPr>
                <w:rFonts w:ascii="Times New Roman" w:hAnsi="Times New Roman" w:cs="Times New Roman"/>
                <w:b/>
                <w:i/>
                <w:sz w:val="28"/>
                <w:szCs w:val="28"/>
              </w:rPr>
              <w:t>РЕСПУБЛИКА АДЫГЕЯ</w:t>
            </w:r>
          </w:p>
          <w:p w:rsidR="00C33D20" w:rsidRDefault="00C33D20">
            <w:pPr>
              <w:keepNext/>
              <w:spacing w:after="0" w:line="240" w:lineRule="auto"/>
              <w:jc w:val="center"/>
              <w:outlineLvl w:val="0"/>
              <w:rPr>
                <w:rFonts w:ascii="Times New Roman" w:hAnsi="Times New Roman" w:cs="Times New Roman"/>
                <w:b/>
                <w:i/>
                <w:sz w:val="28"/>
                <w:szCs w:val="28"/>
              </w:rPr>
            </w:pPr>
            <w:r>
              <w:rPr>
                <w:rFonts w:ascii="Times New Roman" w:hAnsi="Times New Roman" w:cs="Times New Roman"/>
                <w:b/>
                <w:i/>
                <w:sz w:val="28"/>
                <w:szCs w:val="28"/>
              </w:rPr>
              <w:t>Совет народных депутатов</w:t>
            </w:r>
          </w:p>
          <w:p w:rsidR="00C33D20" w:rsidRDefault="00C33D20">
            <w:pPr>
              <w:spacing w:after="0" w:line="240" w:lineRule="auto"/>
              <w:ind w:hanging="70"/>
              <w:jc w:val="center"/>
              <w:rPr>
                <w:rFonts w:ascii="Times New Roman" w:hAnsi="Times New Roman" w:cs="Times New Roman"/>
                <w:b/>
                <w:i/>
                <w:sz w:val="28"/>
                <w:szCs w:val="28"/>
              </w:rPr>
            </w:pPr>
            <w:r>
              <w:rPr>
                <w:rFonts w:ascii="Times New Roman" w:hAnsi="Times New Roman" w:cs="Times New Roman"/>
                <w:b/>
                <w:i/>
                <w:sz w:val="28"/>
                <w:szCs w:val="28"/>
              </w:rPr>
              <w:t>Муниципального образования</w:t>
            </w:r>
          </w:p>
          <w:p w:rsidR="00C33D20" w:rsidRDefault="00C33D20">
            <w:pPr>
              <w:keepNext/>
              <w:spacing w:after="0" w:line="240" w:lineRule="auto"/>
              <w:ind w:firstLine="130"/>
              <w:jc w:val="center"/>
              <w:outlineLvl w:val="1"/>
              <w:rPr>
                <w:rFonts w:ascii="Times New Roman" w:hAnsi="Times New Roman" w:cs="Times New Roman"/>
                <w:b/>
                <w:i/>
                <w:sz w:val="28"/>
                <w:szCs w:val="28"/>
              </w:rPr>
            </w:pPr>
            <w:r>
              <w:rPr>
                <w:rFonts w:ascii="Times New Roman" w:hAnsi="Times New Roman" w:cs="Times New Roman"/>
                <w:b/>
                <w:i/>
                <w:sz w:val="28"/>
                <w:szCs w:val="28"/>
              </w:rPr>
              <w:t>«</w:t>
            </w:r>
            <w:proofErr w:type="spellStart"/>
            <w:r>
              <w:rPr>
                <w:rFonts w:ascii="Times New Roman" w:hAnsi="Times New Roman" w:cs="Times New Roman"/>
                <w:b/>
                <w:i/>
                <w:sz w:val="28"/>
                <w:szCs w:val="28"/>
              </w:rPr>
              <w:t>Мамхегское</w:t>
            </w:r>
            <w:proofErr w:type="spellEnd"/>
            <w:r>
              <w:rPr>
                <w:rFonts w:ascii="Times New Roman" w:hAnsi="Times New Roman" w:cs="Times New Roman"/>
                <w:b/>
                <w:i/>
                <w:sz w:val="28"/>
                <w:szCs w:val="28"/>
              </w:rPr>
              <w:t xml:space="preserve"> сельское поселение»</w:t>
            </w:r>
          </w:p>
          <w:p w:rsidR="00C33D20" w:rsidRDefault="00C33D20">
            <w:pPr>
              <w:spacing w:after="0" w:line="240" w:lineRule="auto"/>
              <w:ind w:left="130"/>
              <w:jc w:val="center"/>
              <w:rPr>
                <w:rFonts w:ascii="Times New Roman" w:hAnsi="Times New Roman" w:cs="Times New Roman"/>
                <w:b/>
                <w:i/>
                <w:sz w:val="28"/>
                <w:szCs w:val="28"/>
              </w:rPr>
            </w:pPr>
            <w:r>
              <w:rPr>
                <w:rFonts w:ascii="Times New Roman" w:hAnsi="Times New Roman" w:cs="Times New Roman"/>
                <w:b/>
                <w:i/>
                <w:sz w:val="28"/>
                <w:szCs w:val="28"/>
              </w:rPr>
              <w:t xml:space="preserve">385440, а. </w:t>
            </w:r>
            <w:proofErr w:type="spellStart"/>
            <w:r>
              <w:rPr>
                <w:rFonts w:ascii="Times New Roman" w:hAnsi="Times New Roman" w:cs="Times New Roman"/>
                <w:b/>
                <w:i/>
                <w:sz w:val="28"/>
                <w:szCs w:val="28"/>
              </w:rPr>
              <w:t>Мамхег</w:t>
            </w:r>
            <w:proofErr w:type="spellEnd"/>
            <w:r>
              <w:rPr>
                <w:rFonts w:ascii="Times New Roman" w:hAnsi="Times New Roman" w:cs="Times New Roman"/>
                <w:b/>
                <w:i/>
                <w:sz w:val="28"/>
                <w:szCs w:val="28"/>
              </w:rPr>
              <w:t xml:space="preserve">, </w:t>
            </w:r>
          </w:p>
          <w:p w:rsidR="00C33D20" w:rsidRDefault="00C33D20">
            <w:pPr>
              <w:spacing w:after="0" w:line="240" w:lineRule="auto"/>
              <w:ind w:left="130"/>
              <w:jc w:val="center"/>
              <w:rPr>
                <w:rFonts w:ascii="Times New Roman" w:hAnsi="Times New Roman" w:cs="Times New Roman"/>
                <w:b/>
                <w:i/>
                <w:sz w:val="28"/>
                <w:szCs w:val="28"/>
              </w:rPr>
            </w:pPr>
            <w:r>
              <w:rPr>
                <w:rFonts w:ascii="Times New Roman" w:hAnsi="Times New Roman" w:cs="Times New Roman"/>
                <w:b/>
                <w:i/>
                <w:sz w:val="28"/>
                <w:szCs w:val="28"/>
              </w:rPr>
              <w:t>ул</w:t>
            </w:r>
            <w:proofErr w:type="gramStart"/>
            <w:r>
              <w:rPr>
                <w:rFonts w:ascii="Times New Roman" w:hAnsi="Times New Roman" w:cs="Times New Roman"/>
                <w:b/>
                <w:i/>
                <w:sz w:val="28"/>
                <w:szCs w:val="28"/>
              </w:rPr>
              <w:t>.С</w:t>
            </w:r>
            <w:proofErr w:type="gramEnd"/>
            <w:r>
              <w:rPr>
                <w:rFonts w:ascii="Times New Roman" w:hAnsi="Times New Roman" w:cs="Times New Roman"/>
                <w:b/>
                <w:i/>
                <w:sz w:val="28"/>
                <w:szCs w:val="28"/>
              </w:rPr>
              <w:t>оветская, 54а</w:t>
            </w:r>
          </w:p>
        </w:tc>
        <w:tc>
          <w:tcPr>
            <w:tcW w:w="1699" w:type="dxa"/>
            <w:tcBorders>
              <w:top w:val="nil"/>
              <w:left w:val="nil"/>
              <w:bottom w:val="single" w:sz="12" w:space="0" w:color="auto"/>
              <w:right w:val="nil"/>
            </w:tcBorders>
            <w:hideMark/>
          </w:tcPr>
          <w:p w:rsidR="00C33D20" w:rsidRDefault="00C33D2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923925" cy="885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23925" cy="885825"/>
                          </a:xfrm>
                          <a:prstGeom prst="rect">
                            <a:avLst/>
                          </a:prstGeom>
                          <a:noFill/>
                          <a:ln w="9525">
                            <a:noFill/>
                            <a:miter lim="800000"/>
                            <a:headEnd/>
                            <a:tailEnd/>
                          </a:ln>
                        </pic:spPr>
                      </pic:pic>
                    </a:graphicData>
                  </a:graphic>
                </wp:inline>
              </w:drawing>
            </w:r>
          </w:p>
        </w:tc>
        <w:tc>
          <w:tcPr>
            <w:tcW w:w="3920" w:type="dxa"/>
            <w:tcBorders>
              <w:top w:val="nil"/>
              <w:left w:val="nil"/>
              <w:bottom w:val="single" w:sz="12" w:space="0" w:color="auto"/>
              <w:right w:val="nil"/>
            </w:tcBorders>
            <w:hideMark/>
          </w:tcPr>
          <w:p w:rsidR="00C33D20" w:rsidRDefault="00C33D20">
            <w:pPr>
              <w:keepNext/>
              <w:spacing w:after="0" w:line="240" w:lineRule="auto"/>
              <w:ind w:hanging="48"/>
              <w:jc w:val="center"/>
              <w:outlineLvl w:val="4"/>
              <w:rPr>
                <w:rFonts w:ascii="Times New Roman" w:hAnsi="Times New Roman" w:cs="Times New Roman"/>
                <w:b/>
                <w:i/>
                <w:sz w:val="28"/>
                <w:szCs w:val="28"/>
              </w:rPr>
            </w:pPr>
            <w:r>
              <w:rPr>
                <w:rFonts w:ascii="Times New Roman" w:hAnsi="Times New Roman" w:cs="Times New Roman"/>
                <w:b/>
                <w:i/>
                <w:sz w:val="28"/>
                <w:szCs w:val="28"/>
              </w:rPr>
              <w:t>АДЫГЭ РЕСПУБЛИК</w:t>
            </w:r>
          </w:p>
          <w:p w:rsidR="00C33D20" w:rsidRDefault="00C33D20">
            <w:pPr>
              <w:tabs>
                <w:tab w:val="left" w:pos="1080"/>
              </w:tabs>
              <w:spacing w:after="0" w:line="240" w:lineRule="auto"/>
              <w:ind w:left="176"/>
              <w:jc w:val="center"/>
              <w:rPr>
                <w:rFonts w:ascii="Times New Roman" w:hAnsi="Times New Roman" w:cs="Times New Roman"/>
                <w:b/>
                <w:i/>
                <w:sz w:val="28"/>
                <w:szCs w:val="28"/>
              </w:rPr>
            </w:pPr>
            <w:proofErr w:type="spellStart"/>
            <w:r>
              <w:rPr>
                <w:rFonts w:ascii="Times New Roman" w:hAnsi="Times New Roman" w:cs="Times New Roman"/>
                <w:b/>
                <w:i/>
                <w:sz w:val="28"/>
                <w:szCs w:val="28"/>
              </w:rPr>
              <w:t>Мамхыгъэ</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муниципальнэ</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къоджэпсэуп</w:t>
            </w:r>
            <w:proofErr w:type="spellEnd"/>
            <w:proofErr w:type="gramStart"/>
            <w:r>
              <w:rPr>
                <w:rFonts w:ascii="Times New Roman" w:hAnsi="Times New Roman" w:cs="Times New Roman"/>
                <w:b/>
                <w:i/>
                <w:sz w:val="28"/>
                <w:szCs w:val="28"/>
                <w:lang w:val="en-US"/>
              </w:rPr>
              <w:t>I</w:t>
            </w:r>
            <w:proofErr w:type="gramEnd"/>
            <w:r>
              <w:rPr>
                <w:rFonts w:ascii="Times New Roman" w:hAnsi="Times New Roman" w:cs="Times New Roman"/>
                <w:b/>
                <w:i/>
                <w:sz w:val="28"/>
                <w:szCs w:val="28"/>
              </w:rPr>
              <w:t>э ч</w:t>
            </w:r>
            <w:r>
              <w:rPr>
                <w:rFonts w:ascii="Times New Roman" w:hAnsi="Times New Roman" w:cs="Times New Roman"/>
                <w:b/>
                <w:i/>
                <w:sz w:val="28"/>
                <w:szCs w:val="28"/>
                <w:lang w:val="en-US"/>
              </w:rPr>
              <w:t>I</w:t>
            </w:r>
            <w:proofErr w:type="spellStart"/>
            <w:r>
              <w:rPr>
                <w:rFonts w:ascii="Times New Roman" w:hAnsi="Times New Roman" w:cs="Times New Roman"/>
                <w:b/>
                <w:i/>
                <w:sz w:val="28"/>
                <w:szCs w:val="28"/>
              </w:rPr>
              <w:t>ып</w:t>
            </w:r>
            <w:proofErr w:type="spellEnd"/>
            <w:r>
              <w:rPr>
                <w:rFonts w:ascii="Times New Roman" w:hAnsi="Times New Roman" w:cs="Times New Roman"/>
                <w:b/>
                <w:i/>
                <w:sz w:val="28"/>
                <w:szCs w:val="28"/>
                <w:lang w:val="en-US"/>
              </w:rPr>
              <w:t>I</w:t>
            </w:r>
            <w:proofErr w:type="spellStart"/>
            <w:r>
              <w:rPr>
                <w:rFonts w:ascii="Times New Roman" w:hAnsi="Times New Roman" w:cs="Times New Roman"/>
                <w:b/>
                <w:i/>
                <w:sz w:val="28"/>
                <w:szCs w:val="28"/>
              </w:rPr>
              <w:t>эм</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изэхэщап</w:t>
            </w:r>
            <w:proofErr w:type="spellEnd"/>
            <w:r>
              <w:rPr>
                <w:rFonts w:ascii="Times New Roman" w:hAnsi="Times New Roman" w:cs="Times New Roman"/>
                <w:b/>
                <w:i/>
                <w:sz w:val="28"/>
                <w:szCs w:val="28"/>
                <w:lang w:val="en-US"/>
              </w:rPr>
              <w:t>I</w:t>
            </w:r>
            <w:r>
              <w:rPr>
                <w:rFonts w:ascii="Times New Roman" w:hAnsi="Times New Roman" w:cs="Times New Roman"/>
                <w:b/>
                <w:i/>
                <w:sz w:val="28"/>
                <w:szCs w:val="28"/>
              </w:rPr>
              <w:t xml:space="preserve">э </w:t>
            </w:r>
            <w:proofErr w:type="spellStart"/>
            <w:r>
              <w:rPr>
                <w:rFonts w:ascii="Times New Roman" w:hAnsi="Times New Roman" w:cs="Times New Roman"/>
                <w:b/>
                <w:i/>
                <w:sz w:val="28"/>
                <w:szCs w:val="28"/>
              </w:rPr>
              <w:t>янароднэ</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депутатхэм</w:t>
            </w:r>
            <w:proofErr w:type="spellEnd"/>
            <w:r>
              <w:rPr>
                <w:rFonts w:ascii="Times New Roman" w:hAnsi="Times New Roman" w:cs="Times New Roman"/>
                <w:b/>
                <w:i/>
                <w:sz w:val="28"/>
                <w:szCs w:val="28"/>
              </w:rPr>
              <w:t xml:space="preserve"> я Совет</w:t>
            </w:r>
          </w:p>
          <w:p w:rsidR="00C33D20" w:rsidRDefault="00C33D20">
            <w:pPr>
              <w:tabs>
                <w:tab w:val="left" w:pos="1080"/>
              </w:tabs>
              <w:spacing w:after="0" w:line="240" w:lineRule="auto"/>
              <w:ind w:left="176"/>
              <w:jc w:val="center"/>
              <w:rPr>
                <w:rFonts w:ascii="Times New Roman" w:hAnsi="Times New Roman" w:cs="Times New Roman"/>
                <w:b/>
                <w:i/>
                <w:sz w:val="28"/>
                <w:szCs w:val="28"/>
              </w:rPr>
            </w:pPr>
            <w:r>
              <w:rPr>
                <w:rFonts w:ascii="Times New Roman" w:hAnsi="Times New Roman" w:cs="Times New Roman"/>
                <w:b/>
                <w:i/>
                <w:sz w:val="28"/>
                <w:szCs w:val="28"/>
              </w:rPr>
              <w:t xml:space="preserve">385440, </w:t>
            </w:r>
            <w:proofErr w:type="spellStart"/>
            <w:r>
              <w:rPr>
                <w:rFonts w:ascii="Times New Roman" w:hAnsi="Times New Roman" w:cs="Times New Roman"/>
                <w:b/>
                <w:i/>
                <w:sz w:val="28"/>
                <w:szCs w:val="28"/>
              </w:rPr>
              <w:t>къ</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Мамхыгъ</w:t>
            </w:r>
            <w:proofErr w:type="spellEnd"/>
            <w:r>
              <w:rPr>
                <w:rFonts w:ascii="Times New Roman" w:hAnsi="Times New Roman" w:cs="Times New Roman"/>
                <w:b/>
                <w:i/>
                <w:sz w:val="28"/>
                <w:szCs w:val="28"/>
              </w:rPr>
              <w:t>,</w:t>
            </w:r>
          </w:p>
          <w:p w:rsidR="00C33D20" w:rsidRDefault="00C33D20">
            <w:pPr>
              <w:tabs>
                <w:tab w:val="left" w:pos="1080"/>
              </w:tabs>
              <w:spacing w:after="0" w:line="240" w:lineRule="auto"/>
              <w:ind w:left="176"/>
              <w:jc w:val="center"/>
              <w:rPr>
                <w:rFonts w:ascii="Times New Roman" w:hAnsi="Times New Roman" w:cs="Times New Roman"/>
                <w:b/>
                <w:i/>
                <w:sz w:val="28"/>
                <w:szCs w:val="28"/>
              </w:rPr>
            </w:pPr>
            <w:proofErr w:type="spellStart"/>
            <w:r>
              <w:rPr>
                <w:rFonts w:ascii="Times New Roman" w:hAnsi="Times New Roman" w:cs="Times New Roman"/>
                <w:b/>
                <w:i/>
                <w:sz w:val="28"/>
                <w:szCs w:val="28"/>
              </w:rPr>
              <w:t>ур</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Советскэм</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ыц</w:t>
            </w:r>
            <w:proofErr w:type="spellEnd"/>
            <w:proofErr w:type="gramStart"/>
            <w:r>
              <w:rPr>
                <w:rFonts w:ascii="Times New Roman" w:hAnsi="Times New Roman" w:cs="Times New Roman"/>
                <w:b/>
                <w:i/>
                <w:sz w:val="28"/>
                <w:szCs w:val="28"/>
                <w:lang w:val="en-US"/>
              </w:rPr>
              <w:t>I</w:t>
            </w:r>
            <w:proofErr w:type="gramEnd"/>
            <w:r>
              <w:rPr>
                <w:rFonts w:ascii="Times New Roman" w:hAnsi="Times New Roman" w:cs="Times New Roman"/>
                <w:b/>
                <w:i/>
                <w:sz w:val="28"/>
                <w:szCs w:val="28"/>
              </w:rPr>
              <w:t>, 54а</w:t>
            </w:r>
          </w:p>
        </w:tc>
      </w:tr>
    </w:tbl>
    <w:p w:rsidR="00C33D20" w:rsidRDefault="00C33D20" w:rsidP="00C33D20">
      <w:pPr>
        <w:spacing w:after="0" w:line="240" w:lineRule="auto"/>
        <w:jc w:val="center"/>
        <w:rPr>
          <w:rFonts w:ascii="Times New Roman" w:hAnsi="Times New Roman" w:cs="Times New Roman"/>
          <w:sz w:val="24"/>
          <w:szCs w:val="24"/>
        </w:rPr>
      </w:pPr>
    </w:p>
    <w:p w:rsidR="00C33D20" w:rsidRDefault="00C33D20" w:rsidP="00C33D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C33D20" w:rsidRDefault="00C33D20" w:rsidP="00C33D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Совета народных депутатов муниципального образования</w:t>
      </w:r>
    </w:p>
    <w:p w:rsidR="00C33D20" w:rsidRDefault="00C33D20" w:rsidP="00C33D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Мамхегское</w:t>
      </w:r>
      <w:proofErr w:type="spellEnd"/>
      <w:r>
        <w:rPr>
          <w:rFonts w:ascii="Times New Roman" w:hAnsi="Times New Roman" w:cs="Times New Roman"/>
          <w:b/>
          <w:sz w:val="28"/>
          <w:szCs w:val="28"/>
        </w:rPr>
        <w:t xml:space="preserve"> сельское поселение»</w:t>
      </w:r>
    </w:p>
    <w:p w:rsidR="00C33D20" w:rsidRDefault="00C33D20" w:rsidP="00C33D20">
      <w:pPr>
        <w:spacing w:after="0" w:line="240" w:lineRule="auto"/>
        <w:jc w:val="center"/>
        <w:rPr>
          <w:rFonts w:ascii="Times New Roman" w:hAnsi="Times New Roman" w:cs="Times New Roman"/>
          <w:color w:val="FF0000"/>
          <w:sz w:val="28"/>
          <w:szCs w:val="28"/>
        </w:rPr>
      </w:pPr>
    </w:p>
    <w:p w:rsidR="00C33D20" w:rsidRDefault="00C33D20" w:rsidP="00C33D20">
      <w:pPr>
        <w:pStyle w:val="afd"/>
        <w:rPr>
          <w:b/>
          <w:bCs/>
          <w:sz w:val="28"/>
          <w:szCs w:val="28"/>
        </w:rPr>
      </w:pPr>
      <w:r>
        <w:rPr>
          <w:sz w:val="28"/>
          <w:szCs w:val="28"/>
          <w:lang w:eastAsia="ru-RU"/>
        </w:rPr>
        <w:t xml:space="preserve">        От 08.06.2022г. </w:t>
      </w:r>
      <w:r w:rsidR="00C226AB">
        <w:rPr>
          <w:sz w:val="28"/>
          <w:szCs w:val="28"/>
          <w:lang w:eastAsia="ru-RU"/>
        </w:rPr>
        <w:t xml:space="preserve">№ 133       </w:t>
      </w:r>
      <w:r>
        <w:rPr>
          <w:sz w:val="28"/>
          <w:szCs w:val="28"/>
          <w:lang w:eastAsia="ru-RU"/>
        </w:rPr>
        <w:t xml:space="preserve">                                                                 </w:t>
      </w:r>
      <w:proofErr w:type="spellStart"/>
      <w:r>
        <w:rPr>
          <w:sz w:val="28"/>
          <w:szCs w:val="28"/>
          <w:lang w:eastAsia="ru-RU"/>
        </w:rPr>
        <w:t>а</w:t>
      </w:r>
      <w:proofErr w:type="gramStart"/>
      <w:r>
        <w:rPr>
          <w:sz w:val="28"/>
          <w:szCs w:val="28"/>
          <w:lang w:eastAsia="ru-RU"/>
        </w:rPr>
        <w:t>.М</w:t>
      </w:r>
      <w:proofErr w:type="gramEnd"/>
      <w:r>
        <w:rPr>
          <w:sz w:val="28"/>
          <w:szCs w:val="28"/>
          <w:lang w:eastAsia="ru-RU"/>
        </w:rPr>
        <w:t>амхег</w:t>
      </w:r>
      <w:proofErr w:type="spellEnd"/>
      <w:r>
        <w:rPr>
          <w:sz w:val="28"/>
          <w:szCs w:val="28"/>
          <w:lang w:eastAsia="ru-RU"/>
        </w:rPr>
        <w:t xml:space="preserve">                          </w:t>
      </w:r>
    </w:p>
    <w:p w:rsidR="00C33D20" w:rsidRDefault="00C33D20" w:rsidP="00C33D20">
      <w:pPr>
        <w:pStyle w:val="afd"/>
        <w:rPr>
          <w:b/>
          <w:bCs/>
        </w:rPr>
      </w:pPr>
    </w:p>
    <w:p w:rsidR="00C33D20" w:rsidRDefault="00C33D20" w:rsidP="00C33D20">
      <w:pPr>
        <w:pStyle w:val="afd"/>
        <w:rPr>
          <w:b/>
          <w:bCs/>
          <w:color w:val="000000"/>
        </w:rPr>
      </w:pPr>
      <w:r>
        <w:rPr>
          <w:b/>
          <w:bCs/>
        </w:rPr>
        <w:t>«Об утверждении положения</w:t>
      </w:r>
      <w:r>
        <w:rPr>
          <w:b/>
          <w:bCs/>
          <w:color w:val="000000"/>
        </w:rPr>
        <w:t xml:space="preserve"> о порядке проведения конкурса по отбору кандидатов </w:t>
      </w:r>
    </w:p>
    <w:p w:rsidR="00C33D20" w:rsidRDefault="00C33D20" w:rsidP="00C33D20">
      <w:pPr>
        <w:pStyle w:val="afd"/>
        <w:rPr>
          <w:b/>
          <w:bCs/>
          <w:color w:val="000000"/>
        </w:rPr>
      </w:pPr>
      <w:r>
        <w:rPr>
          <w:b/>
          <w:bCs/>
          <w:color w:val="000000"/>
        </w:rPr>
        <w:t xml:space="preserve">для замещения должности главы муниципального образования </w:t>
      </w:r>
    </w:p>
    <w:p w:rsidR="00C33D20" w:rsidRDefault="00C33D20" w:rsidP="00C33D20">
      <w:pPr>
        <w:pStyle w:val="afd"/>
        <w:rPr>
          <w:b/>
          <w:bCs/>
          <w:color w:val="000000"/>
        </w:rPr>
      </w:pPr>
      <w:r>
        <w:rPr>
          <w:b/>
          <w:bCs/>
          <w:color w:val="000000"/>
        </w:rPr>
        <w:t>и выборов главы муниципального образования по результатам конкурса»</w:t>
      </w:r>
    </w:p>
    <w:p w:rsidR="00C33D20" w:rsidRDefault="00C33D20" w:rsidP="00C33D20">
      <w:pPr>
        <w:ind w:firstLine="709"/>
        <w:rPr>
          <w:color w:val="000000"/>
        </w:rPr>
      </w:pPr>
    </w:p>
    <w:p w:rsidR="00C33D20" w:rsidRDefault="00C33D20" w:rsidP="00C33D20">
      <w:pPr>
        <w:pStyle w:val="afd"/>
        <w:widowControl w:val="0"/>
        <w:tabs>
          <w:tab w:val="left" w:pos="0"/>
          <w:tab w:val="left" w:pos="1134"/>
        </w:tabs>
        <w:ind w:firstLine="567"/>
        <w:jc w:val="both"/>
      </w:pPr>
      <w:proofErr w:type="gramStart"/>
      <w:r>
        <w:t>На основании с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Распоряжения правительства РФ от 22.04.2022г. №986-р «О  внесении изменений в распоряжение Правительства РФ</w:t>
      </w:r>
      <w:proofErr w:type="gramEnd"/>
      <w:r>
        <w:t xml:space="preserve"> от 26.05.2005 «667-р»</w:t>
      </w:r>
      <w:proofErr w:type="gramStart"/>
      <w:r>
        <w:t>,з</w:t>
      </w:r>
      <w:proofErr w:type="gramEnd"/>
      <w:r>
        <w:t>аконов Республики Адыгея «О местном самоуправлении» № 294 от 31 марта 2005 года, Устава муниципального образования «</w:t>
      </w:r>
      <w:proofErr w:type="spellStart"/>
      <w:r>
        <w:t>Мамхегское</w:t>
      </w:r>
      <w:proofErr w:type="spellEnd"/>
      <w:r>
        <w:t xml:space="preserve">  сельское поселение», представительный орган муниципального образования Совет народных депутатов </w:t>
      </w:r>
      <w:proofErr w:type="spellStart"/>
      <w:r>
        <w:t>Мамхегского</w:t>
      </w:r>
      <w:proofErr w:type="spellEnd"/>
      <w:r>
        <w:t xml:space="preserve">  сельского поселения</w:t>
      </w:r>
      <w:r>
        <w:rPr>
          <w:i/>
        </w:rPr>
        <w:t xml:space="preserve"> </w:t>
      </w:r>
    </w:p>
    <w:p w:rsidR="00C33D20" w:rsidRDefault="00C33D20" w:rsidP="00C33D20">
      <w:pPr>
        <w:pStyle w:val="afd"/>
        <w:widowControl w:val="0"/>
        <w:tabs>
          <w:tab w:val="left" w:pos="0"/>
          <w:tab w:val="left" w:pos="1134"/>
        </w:tabs>
        <w:jc w:val="both"/>
        <w:rPr>
          <w:b/>
          <w:bCs/>
        </w:rPr>
      </w:pPr>
    </w:p>
    <w:p w:rsidR="00C33D20" w:rsidRDefault="00C33D20" w:rsidP="00C33D20">
      <w:pPr>
        <w:pStyle w:val="afd"/>
        <w:widowControl w:val="0"/>
        <w:tabs>
          <w:tab w:val="left" w:pos="0"/>
          <w:tab w:val="left" w:pos="1134"/>
        </w:tabs>
        <w:jc w:val="both"/>
      </w:pPr>
      <w:r>
        <w:rPr>
          <w:b/>
          <w:bCs/>
        </w:rPr>
        <w:t xml:space="preserve">                                                                       РЕШИЛ:</w:t>
      </w:r>
    </w:p>
    <w:p w:rsidR="00C33D20" w:rsidRDefault="00C33D20" w:rsidP="00C33D20">
      <w:pPr>
        <w:pStyle w:val="afd"/>
        <w:widowControl w:val="0"/>
        <w:tabs>
          <w:tab w:val="left" w:pos="0"/>
          <w:tab w:val="left" w:pos="1134"/>
        </w:tabs>
        <w:jc w:val="both"/>
      </w:pPr>
      <w:r>
        <w:rPr>
          <w:b/>
          <w:bCs/>
        </w:rPr>
        <w:t xml:space="preserve">         1.</w:t>
      </w:r>
      <w:r>
        <w:t xml:space="preserve"> Утвердить Положение</w:t>
      </w:r>
      <w:r>
        <w:rPr>
          <w:b/>
        </w:rPr>
        <w:t xml:space="preserve"> </w:t>
      </w:r>
      <w:r>
        <w:t>о порядке проведения конкурса по отбору кандидатов для замещения должности Главы муниципального образования «</w:t>
      </w:r>
      <w:proofErr w:type="spellStart"/>
      <w:r>
        <w:t>Мамхегское</w:t>
      </w:r>
      <w:proofErr w:type="spellEnd"/>
      <w:r>
        <w:t xml:space="preserve">   сельское поселение» и выборов Главы муниципального образования «</w:t>
      </w:r>
      <w:proofErr w:type="spellStart"/>
      <w:r>
        <w:t>Мамхегское</w:t>
      </w:r>
      <w:proofErr w:type="spellEnd"/>
      <w:r>
        <w:t xml:space="preserve">   сельское поселение» по результатам конкурса (прилагается).</w:t>
      </w:r>
    </w:p>
    <w:p w:rsidR="00C33D20" w:rsidRDefault="00C33D20" w:rsidP="00C33D20">
      <w:pPr>
        <w:pStyle w:val="afd"/>
        <w:jc w:val="both"/>
      </w:pPr>
      <w:r>
        <w:rPr>
          <w:b/>
        </w:rPr>
        <w:t xml:space="preserve">       </w:t>
      </w:r>
      <w:proofErr w:type="gramStart"/>
      <w:r>
        <w:rPr>
          <w:b/>
        </w:rPr>
        <w:t>2</w:t>
      </w:r>
      <w:r>
        <w:t>.Считать утратившим силу решение Совета Народных Депутатов Муниципального Образовании «</w:t>
      </w:r>
      <w:proofErr w:type="spellStart"/>
      <w:r>
        <w:t>Мамхегское</w:t>
      </w:r>
      <w:proofErr w:type="spellEnd"/>
      <w:r>
        <w:t xml:space="preserve"> сельское поселение» от 11.02.2022г. №125</w:t>
      </w:r>
      <w:r>
        <w:rPr>
          <w:bCs/>
        </w:rPr>
        <w:t xml:space="preserve">«Об утверждении Положения о порядке проведения конкурса по отбору </w:t>
      </w:r>
      <w:r>
        <w:t xml:space="preserve"> </w:t>
      </w:r>
      <w:r>
        <w:rPr>
          <w:bCs/>
        </w:rPr>
        <w:t xml:space="preserve">кандидатов для замещения должности </w:t>
      </w:r>
      <w:r>
        <w:t xml:space="preserve"> </w:t>
      </w:r>
      <w:r>
        <w:rPr>
          <w:bCs/>
        </w:rPr>
        <w:t>Главы муниципального образования «</w:t>
      </w:r>
      <w:proofErr w:type="spellStart"/>
      <w:r>
        <w:rPr>
          <w:bCs/>
        </w:rPr>
        <w:t>Мамхегское</w:t>
      </w:r>
      <w:proofErr w:type="spellEnd"/>
      <w:r>
        <w:rPr>
          <w:bCs/>
        </w:rPr>
        <w:t xml:space="preserve"> </w:t>
      </w:r>
      <w:r>
        <w:t xml:space="preserve"> </w:t>
      </w:r>
      <w:r>
        <w:rPr>
          <w:bCs/>
        </w:rPr>
        <w:t xml:space="preserve">сельское поселение» и выборов Главы муниципального образования </w:t>
      </w:r>
      <w:r>
        <w:t xml:space="preserve"> </w:t>
      </w:r>
      <w:r>
        <w:rPr>
          <w:bCs/>
        </w:rPr>
        <w:t>«</w:t>
      </w:r>
      <w:proofErr w:type="spellStart"/>
      <w:r>
        <w:rPr>
          <w:bCs/>
        </w:rPr>
        <w:t>Мамхегское</w:t>
      </w:r>
      <w:proofErr w:type="spellEnd"/>
      <w:r>
        <w:rPr>
          <w:bCs/>
        </w:rPr>
        <w:t xml:space="preserve">   сельское поселение» по результатам конкурса».</w:t>
      </w:r>
      <w:proofErr w:type="gramEnd"/>
    </w:p>
    <w:p w:rsidR="00C33D20" w:rsidRDefault="00C33D20" w:rsidP="00C33D20">
      <w:pPr>
        <w:widowControl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3.</w:t>
      </w:r>
      <w:r>
        <w:rPr>
          <w:rFonts w:ascii="Times New Roman" w:hAnsi="Times New Roman" w:cs="Times New Roman"/>
          <w:sz w:val="24"/>
          <w:szCs w:val="24"/>
        </w:rPr>
        <w:t xml:space="preserve"> Настоящее решение вступает в силу  дня его официального опубликования.</w:t>
      </w:r>
    </w:p>
    <w:p w:rsidR="00C33D20" w:rsidRDefault="00C33D20" w:rsidP="00C33D20">
      <w:pPr>
        <w:widowControl w:val="0"/>
        <w:spacing w:after="0" w:line="240" w:lineRule="auto"/>
        <w:ind w:right="-2"/>
        <w:jc w:val="both"/>
        <w:rPr>
          <w:rFonts w:ascii="Times New Roman" w:hAnsi="Times New Roman" w:cs="Times New Roman"/>
          <w:sz w:val="24"/>
          <w:szCs w:val="24"/>
        </w:rPr>
      </w:pPr>
    </w:p>
    <w:p w:rsidR="00C33D20" w:rsidRDefault="00C33D20" w:rsidP="00C33D20">
      <w:pPr>
        <w:widowControl w:val="0"/>
        <w:spacing w:after="0" w:line="240" w:lineRule="auto"/>
        <w:ind w:right="-2"/>
        <w:jc w:val="both"/>
        <w:rPr>
          <w:rFonts w:ascii="Times New Roman" w:hAnsi="Times New Roman" w:cs="Times New Roman"/>
          <w:b/>
          <w:bCs/>
          <w:sz w:val="24"/>
          <w:szCs w:val="24"/>
        </w:rPr>
      </w:pPr>
    </w:p>
    <w:p w:rsidR="00C33D20" w:rsidRDefault="00C33D20" w:rsidP="00C33D20">
      <w:pPr>
        <w:widowControl w:val="0"/>
        <w:spacing w:after="0" w:line="240" w:lineRule="auto"/>
        <w:ind w:right="-2"/>
        <w:jc w:val="center"/>
        <w:rPr>
          <w:rFonts w:ascii="Times New Roman" w:hAnsi="Times New Roman" w:cs="Times New Roman"/>
          <w:b/>
          <w:bCs/>
          <w:sz w:val="24"/>
          <w:szCs w:val="24"/>
        </w:rPr>
      </w:pPr>
    </w:p>
    <w:p w:rsidR="00C33D20" w:rsidRDefault="00C33D20" w:rsidP="00C33D20">
      <w:pPr>
        <w:widowControl w:val="0"/>
        <w:spacing w:after="0" w:line="240" w:lineRule="auto"/>
        <w:ind w:right="-2"/>
        <w:jc w:val="center"/>
        <w:rPr>
          <w:rFonts w:ascii="Times New Roman" w:hAnsi="Times New Roman" w:cs="Times New Roman"/>
          <w:b/>
          <w:bCs/>
          <w:sz w:val="24"/>
          <w:szCs w:val="24"/>
        </w:rPr>
      </w:pPr>
    </w:p>
    <w:p w:rsidR="00C33D20" w:rsidRDefault="00C33D20" w:rsidP="00C33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C33D20" w:rsidRDefault="00C33D20" w:rsidP="00C33D2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сельского поселения                                                                  Р.А. </w:t>
      </w:r>
      <w:proofErr w:type="spellStart"/>
      <w:r>
        <w:rPr>
          <w:rFonts w:ascii="Times New Roman" w:hAnsi="Times New Roman" w:cs="Times New Roman"/>
          <w:sz w:val="24"/>
          <w:szCs w:val="24"/>
        </w:rPr>
        <w:t>Тахумов</w:t>
      </w:r>
      <w:proofErr w:type="spellEnd"/>
      <w:r>
        <w:rPr>
          <w:rFonts w:ascii="Times New Roman" w:hAnsi="Times New Roman" w:cs="Times New Roman"/>
          <w:sz w:val="24"/>
          <w:szCs w:val="24"/>
        </w:rPr>
        <w:t xml:space="preserve"> </w:t>
      </w: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jc w:val="both"/>
        <w:rPr>
          <w:rFonts w:ascii="Times New Roman" w:hAnsi="Times New Roman" w:cs="Times New Roman"/>
          <w:sz w:val="24"/>
          <w:szCs w:val="24"/>
        </w:rPr>
      </w:pPr>
    </w:p>
    <w:p w:rsidR="00C33D20" w:rsidRDefault="00C33D20" w:rsidP="00C33D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C33D20" w:rsidRDefault="00C33D20" w:rsidP="00C33D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решением СНД МО</w:t>
      </w:r>
    </w:p>
    <w:p w:rsidR="00C33D20" w:rsidRDefault="00C33D20" w:rsidP="00C33D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Мамхегское</w:t>
      </w:r>
      <w:proofErr w:type="spellEnd"/>
      <w:r>
        <w:rPr>
          <w:rFonts w:ascii="Times New Roman" w:hAnsi="Times New Roman" w:cs="Times New Roman"/>
          <w:sz w:val="28"/>
          <w:szCs w:val="28"/>
        </w:rPr>
        <w:t xml:space="preserve">  сельское поселение»</w:t>
      </w:r>
    </w:p>
    <w:p w:rsidR="00C33D20" w:rsidRDefault="00C226AB" w:rsidP="00C33D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от  08.06.2022г.</w:t>
      </w:r>
    </w:p>
    <w:p w:rsidR="00C33D20" w:rsidRDefault="00C33D20" w:rsidP="00C33D20">
      <w:pPr>
        <w:spacing w:after="0" w:line="240" w:lineRule="auto"/>
        <w:ind w:left="5103"/>
        <w:jc w:val="right"/>
        <w:rPr>
          <w:rFonts w:ascii="Times New Roman" w:hAnsi="Times New Roman" w:cs="Times New Roman"/>
          <w:sz w:val="28"/>
          <w:szCs w:val="28"/>
        </w:rPr>
      </w:pPr>
    </w:p>
    <w:p w:rsidR="00C33D20" w:rsidRDefault="00C33D20" w:rsidP="00C33D20">
      <w:pPr>
        <w:pStyle w:val="afd"/>
        <w:jc w:val="center"/>
        <w:rPr>
          <w:b/>
          <w:bCs/>
          <w:color w:val="000000"/>
        </w:rPr>
      </w:pPr>
      <w:r>
        <w:rPr>
          <w:b/>
          <w:bCs/>
          <w:color w:val="000000"/>
        </w:rPr>
        <w:t xml:space="preserve">ПОЛОЖЕНИЕ </w:t>
      </w:r>
    </w:p>
    <w:p w:rsidR="00C33D20" w:rsidRDefault="00C33D20" w:rsidP="00C33D20">
      <w:pPr>
        <w:pStyle w:val="afd"/>
        <w:jc w:val="center"/>
        <w:rPr>
          <w:b/>
          <w:bCs/>
          <w:color w:val="000000"/>
        </w:rPr>
      </w:pPr>
      <w:r>
        <w:rPr>
          <w:b/>
          <w:bCs/>
          <w:color w:val="000000"/>
        </w:rPr>
        <w:t xml:space="preserve">о порядке проведения конкурса по отбору кандидатов </w:t>
      </w:r>
    </w:p>
    <w:p w:rsidR="00C33D20" w:rsidRDefault="00C33D20" w:rsidP="00C33D20">
      <w:pPr>
        <w:pStyle w:val="afd"/>
        <w:jc w:val="center"/>
        <w:rPr>
          <w:b/>
          <w:bCs/>
          <w:color w:val="000000"/>
        </w:rPr>
      </w:pPr>
      <w:r>
        <w:rPr>
          <w:b/>
          <w:bCs/>
          <w:color w:val="000000"/>
        </w:rPr>
        <w:t xml:space="preserve">для замещения должности главы муниципального образования </w:t>
      </w:r>
    </w:p>
    <w:p w:rsidR="00C33D20" w:rsidRDefault="00C33D20" w:rsidP="00C33D20">
      <w:pPr>
        <w:pStyle w:val="afd"/>
        <w:jc w:val="center"/>
        <w:rPr>
          <w:b/>
          <w:bCs/>
          <w:color w:val="000000"/>
        </w:rPr>
      </w:pPr>
      <w:r>
        <w:rPr>
          <w:b/>
          <w:bCs/>
          <w:color w:val="000000"/>
        </w:rPr>
        <w:t>и выборов главы муниципального образования по результатам конкурса</w:t>
      </w:r>
    </w:p>
    <w:p w:rsidR="00C33D20" w:rsidRDefault="00C33D20" w:rsidP="00C33D20">
      <w:pPr>
        <w:ind w:firstLine="709"/>
        <w:jc w:val="both"/>
        <w:rPr>
          <w:color w:val="000000"/>
        </w:rPr>
      </w:pPr>
    </w:p>
    <w:p w:rsidR="00C33D20" w:rsidRDefault="00C33D20" w:rsidP="00C33D20">
      <w:pPr>
        <w:pStyle w:val="afd"/>
        <w:numPr>
          <w:ilvl w:val="0"/>
          <w:numId w:val="2"/>
        </w:numPr>
        <w:suppressAutoHyphens w:val="0"/>
        <w:ind w:left="0" w:firstLine="0"/>
        <w:jc w:val="center"/>
        <w:rPr>
          <w:b/>
          <w:bCs/>
          <w:color w:val="000000"/>
        </w:rPr>
      </w:pPr>
      <w:r>
        <w:rPr>
          <w:b/>
          <w:bCs/>
          <w:color w:val="000000"/>
        </w:rPr>
        <w:t>Общие положения</w:t>
      </w:r>
    </w:p>
    <w:p w:rsidR="00C33D20" w:rsidRDefault="00C33D20" w:rsidP="00C33D20">
      <w:pPr>
        <w:pStyle w:val="afd"/>
        <w:ind w:left="720"/>
        <w:rPr>
          <w:b/>
          <w:bCs/>
          <w:color w:val="000000"/>
        </w:rPr>
      </w:pPr>
    </w:p>
    <w:p w:rsidR="00C33D20" w:rsidRDefault="00C33D20" w:rsidP="00C33D20">
      <w:pPr>
        <w:pStyle w:val="afd"/>
        <w:ind w:firstLine="567"/>
        <w:jc w:val="both"/>
        <w:rPr>
          <w:color w:val="000000"/>
        </w:rPr>
      </w:pPr>
      <w:r>
        <w:rPr>
          <w:color w:val="000000"/>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w:t>
      </w:r>
      <w:proofErr w:type="spellStart"/>
      <w:r>
        <w:t>Мамхегское</w:t>
      </w:r>
      <w:proofErr w:type="spellEnd"/>
      <w:r>
        <w:t xml:space="preserve">  сельское поселение</w:t>
      </w:r>
      <w:r>
        <w:rPr>
          <w:color w:val="000000"/>
        </w:rPr>
        <w:t>» (далее по тексту – конкурс) и проведения выборов главы муниципального образования «</w:t>
      </w:r>
      <w:proofErr w:type="spellStart"/>
      <w:r>
        <w:t>Мамхегское</w:t>
      </w:r>
      <w:proofErr w:type="spellEnd"/>
      <w:r>
        <w:t xml:space="preserve">  сельское поселение</w:t>
      </w:r>
      <w:r>
        <w:rPr>
          <w:color w:val="000000"/>
        </w:rPr>
        <w:t>» (далее – главы муниципального образования) из числа кандидатов, представленных конкурсной комиссией по результатам конкурса.</w:t>
      </w:r>
    </w:p>
    <w:p w:rsidR="00C33D20" w:rsidRDefault="00C33D20" w:rsidP="00C33D20">
      <w:pPr>
        <w:pStyle w:val="afd"/>
        <w:tabs>
          <w:tab w:val="left" w:pos="0"/>
          <w:tab w:val="left" w:pos="1134"/>
        </w:tabs>
        <w:ind w:firstLine="567"/>
        <w:jc w:val="both"/>
        <w:rPr>
          <w:color w:val="000000"/>
        </w:rPr>
      </w:pPr>
      <w:r>
        <w:rPr>
          <w:color w:val="000000"/>
        </w:rPr>
        <w:t xml:space="preserve">1.2. </w:t>
      </w:r>
      <w:proofErr w:type="gramStart"/>
      <w:r>
        <w:rPr>
          <w:color w:val="000000"/>
        </w:rPr>
        <w:t>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w:t>
      </w:r>
      <w:proofErr w:type="gramEnd"/>
      <w:r>
        <w:rPr>
          <w:color w:val="000000"/>
        </w:rPr>
        <w:t xml:space="preserve"> </w:t>
      </w:r>
      <w:proofErr w:type="gramStart"/>
      <w:r>
        <w:rPr>
          <w:color w:val="000000"/>
        </w:rPr>
        <w:t>самоуправлении</w:t>
      </w:r>
      <w:proofErr w:type="gramEnd"/>
      <w:r>
        <w:rPr>
          <w:color w:val="000000"/>
        </w:rPr>
        <w:t>».</w:t>
      </w:r>
    </w:p>
    <w:p w:rsidR="00C33D20" w:rsidRDefault="00C33D20" w:rsidP="00C33D20">
      <w:pPr>
        <w:pStyle w:val="afd"/>
        <w:ind w:firstLine="567"/>
        <w:jc w:val="both"/>
        <w:rPr>
          <w:color w:val="000000"/>
        </w:rPr>
      </w:pPr>
      <w:r>
        <w:rPr>
          <w:color w:val="000000"/>
        </w:rPr>
        <w:t xml:space="preserve">1.3. </w:t>
      </w:r>
      <w:proofErr w:type="gramStart"/>
      <w:r>
        <w:rPr>
          <w:color w:val="000000"/>
        </w:rPr>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w:t>
      </w:r>
      <w:proofErr w:type="gramEnd"/>
      <w:r>
        <w:rPr>
          <w:color w:val="000000"/>
        </w:rPr>
        <w:t xml:space="preserve"> образования Федеральными законами и Законами Республики Адыгея, умело организовывать </w:t>
      </w:r>
      <w:proofErr w:type="gramStart"/>
      <w:r>
        <w:rPr>
          <w:color w:val="000000"/>
        </w:rPr>
        <w:t>работу</w:t>
      </w:r>
      <w:proofErr w:type="gramEnd"/>
      <w:r>
        <w:rPr>
          <w:color w:val="000000"/>
        </w:rPr>
        <w:t xml:space="preserve"> направленную на осуществление деятельности органами местного самоуправления предоставленных им полномочий. </w:t>
      </w:r>
    </w:p>
    <w:p w:rsidR="00C33D20" w:rsidRDefault="00C33D20" w:rsidP="00C33D20">
      <w:pPr>
        <w:autoSpaceDE w:val="0"/>
        <w:autoSpaceDN w:val="0"/>
        <w:adjustRightInd w:val="0"/>
        <w:spacing w:line="240" w:lineRule="auto"/>
        <w:ind w:firstLine="54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C33D20" w:rsidRDefault="00C33D20" w:rsidP="00C33D20">
      <w:pPr>
        <w:pStyle w:val="afd"/>
        <w:tabs>
          <w:tab w:val="left" w:pos="851"/>
          <w:tab w:val="left" w:pos="1134"/>
        </w:tabs>
        <w:ind w:firstLine="567"/>
        <w:jc w:val="both"/>
        <w:rPr>
          <w:color w:val="000000"/>
        </w:rPr>
      </w:pPr>
      <w:r>
        <w:rPr>
          <w:color w:val="000000"/>
        </w:rPr>
        <w:t xml:space="preserve">1.5. </w:t>
      </w:r>
      <w:proofErr w:type="gramStart"/>
      <w:r>
        <w:rPr>
          <w:color w:val="000000"/>
        </w:rPr>
        <w:t xml:space="preserve">Участвовать в конкурсе имеют право граждане Российской Федерации, достигшие на дату проведения конкурса возраста </w:t>
      </w:r>
      <w:r>
        <w:rPr>
          <w:b/>
          <w:color w:val="000000"/>
        </w:rPr>
        <w:t>21</w:t>
      </w:r>
      <w:r>
        <w:rPr>
          <w:color w:val="000000"/>
        </w:rPr>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Pr>
          <w:color w:val="000000"/>
        </w:rPr>
        <w:t xml:space="preserve"> местного самоуправления.</w:t>
      </w:r>
    </w:p>
    <w:p w:rsidR="00C33D20" w:rsidRDefault="00C33D20" w:rsidP="00C33D20">
      <w:pPr>
        <w:autoSpaceDE w:val="0"/>
        <w:autoSpaceDN w:val="0"/>
        <w:adjustRightInd w:val="0"/>
        <w:spacing w:after="0"/>
        <w:ind w:firstLine="567"/>
        <w:jc w:val="both"/>
        <w:rPr>
          <w:color w:val="000000"/>
          <w:sz w:val="24"/>
          <w:szCs w:val="24"/>
        </w:rPr>
      </w:pPr>
      <w:r>
        <w:rPr>
          <w:rFonts w:ascii="Times New Roman" w:hAnsi="Times New Roman" w:cs="Times New Roman"/>
          <w:color w:val="000000"/>
          <w:sz w:val="24"/>
          <w:szCs w:val="24"/>
        </w:rPr>
        <w:t>1.6. Избрание главы муниципального образования осуществляются Советом народных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color w:val="000000"/>
          <w:sz w:val="24"/>
          <w:szCs w:val="24"/>
        </w:rPr>
        <w:t xml:space="preserve">» (далее – Совет народных депутатов) из числа не менее </w:t>
      </w:r>
      <w:r>
        <w:rPr>
          <w:rFonts w:ascii="Times New Roman" w:hAnsi="Times New Roman" w:cs="Times New Roman"/>
          <w:b/>
          <w:bCs/>
          <w:color w:val="000000"/>
          <w:sz w:val="24"/>
          <w:szCs w:val="24"/>
        </w:rPr>
        <w:t>2-х</w:t>
      </w:r>
      <w:r>
        <w:rPr>
          <w:rFonts w:ascii="Times New Roman" w:hAnsi="Times New Roman" w:cs="Times New Roman"/>
          <w:b/>
          <w:color w:val="000000"/>
          <w:sz w:val="24"/>
          <w:szCs w:val="24"/>
        </w:rPr>
        <w:t xml:space="preserve"> (двух)</w:t>
      </w:r>
      <w:r>
        <w:rPr>
          <w:rFonts w:ascii="Times New Roman" w:hAnsi="Times New Roman" w:cs="Times New Roman"/>
          <w:color w:val="000000"/>
          <w:sz w:val="24"/>
          <w:szCs w:val="24"/>
        </w:rPr>
        <w:t xml:space="preserve"> кандидатов, представленных конкурсной комиссией по результатам конкурса</w:t>
      </w:r>
      <w:r>
        <w:rPr>
          <w:color w:val="000000"/>
          <w:sz w:val="24"/>
          <w:szCs w:val="24"/>
        </w:rPr>
        <w:t>.</w:t>
      </w:r>
    </w:p>
    <w:p w:rsidR="00C33D20" w:rsidRDefault="00C33D20" w:rsidP="00C33D20">
      <w:pPr>
        <w:pStyle w:val="afd"/>
        <w:ind w:firstLine="567"/>
        <w:jc w:val="both"/>
        <w:rPr>
          <w:color w:val="000000"/>
        </w:rPr>
      </w:pPr>
      <w:r>
        <w:rPr>
          <w:color w:val="000000"/>
        </w:rPr>
        <w:t xml:space="preserve">1.7. Основные термины и </w:t>
      </w:r>
      <w:proofErr w:type="gramStart"/>
      <w:r>
        <w:rPr>
          <w:color w:val="000000"/>
        </w:rPr>
        <w:t>понятия, используемые в настоящем Положении определены</w:t>
      </w:r>
      <w:proofErr w:type="gramEnd"/>
      <w:r>
        <w:rPr>
          <w:color w:val="000000"/>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12 июня 2002 </w:t>
      </w:r>
      <w:r>
        <w:rPr>
          <w:color w:val="000000"/>
        </w:rPr>
        <w:lastRenderedPageBreak/>
        <w:t xml:space="preserve">года № 67-ФЗ «Об основных гарантиях избирательных прав и права на участие в референдуме граждан Российской Федерации». </w:t>
      </w:r>
    </w:p>
    <w:p w:rsidR="00C33D20" w:rsidRDefault="00C33D20" w:rsidP="00C33D20">
      <w:pPr>
        <w:pStyle w:val="afd"/>
        <w:ind w:firstLine="567"/>
        <w:jc w:val="both"/>
        <w:rPr>
          <w:color w:val="000000"/>
        </w:rPr>
      </w:pPr>
      <w:r>
        <w:rPr>
          <w:color w:val="000000"/>
        </w:rPr>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C33D20" w:rsidRDefault="00C33D20" w:rsidP="00C33D20">
      <w:pPr>
        <w:pStyle w:val="afd"/>
        <w:ind w:firstLine="567"/>
        <w:jc w:val="both"/>
        <w:rPr>
          <w:color w:val="000000"/>
        </w:rPr>
      </w:pPr>
      <w:r>
        <w:rPr>
          <w:color w:val="000000"/>
        </w:rPr>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C33D20" w:rsidRDefault="00C33D20" w:rsidP="00C33D20">
      <w:pPr>
        <w:pStyle w:val="afd"/>
        <w:ind w:firstLine="567"/>
        <w:jc w:val="both"/>
        <w:rPr>
          <w:color w:val="000000"/>
        </w:rPr>
      </w:pPr>
      <w:r>
        <w:rPr>
          <w:color w:val="000000"/>
        </w:rPr>
        <w:t xml:space="preserve">1.10. </w:t>
      </w:r>
      <w:proofErr w:type="gramStart"/>
      <w:r>
        <w:rPr>
          <w:color w:val="000000"/>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C33D20" w:rsidRDefault="00C33D20" w:rsidP="00C33D20">
      <w:pPr>
        <w:pStyle w:val="ConsPlusNormal"/>
        <w:widowControl w:val="0"/>
        <w:numPr>
          <w:ilvl w:val="1"/>
          <w:numId w:val="2"/>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 конкурсным процедурам относятся:</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 проведение конкурса по отбору кандидатов для замещения должности главы муниципального образования, включающего в себя:</w:t>
      </w:r>
    </w:p>
    <w:p w:rsidR="00C33D20" w:rsidRDefault="00C33D20" w:rsidP="00C33D20">
      <w:pPr>
        <w:pStyle w:val="afd"/>
        <w:ind w:firstLine="851"/>
        <w:jc w:val="both"/>
        <w:rPr>
          <w:color w:val="000000"/>
        </w:rPr>
      </w:pPr>
      <w:r>
        <w:rPr>
          <w:color w:val="000000"/>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C33D20" w:rsidRDefault="00C33D20" w:rsidP="00C33D20">
      <w:pPr>
        <w:pStyle w:val="afd"/>
        <w:ind w:firstLine="851"/>
        <w:jc w:val="both"/>
        <w:rPr>
          <w:color w:val="000000"/>
        </w:rPr>
      </w:pPr>
      <w:r>
        <w:rPr>
          <w:color w:val="000000"/>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proofErr w:type="spellStart"/>
      <w:r>
        <w:t>Мамхегское</w:t>
      </w:r>
      <w:proofErr w:type="spellEnd"/>
      <w:r>
        <w:t xml:space="preserve">  сельское поселение</w:t>
      </w:r>
      <w:r>
        <w:rPr>
          <w:color w:val="000000"/>
        </w:rPr>
        <w:t>»;</w:t>
      </w:r>
    </w:p>
    <w:p w:rsidR="00C33D20" w:rsidRDefault="00C33D20" w:rsidP="00C33D20">
      <w:pPr>
        <w:pStyle w:val="afd"/>
        <w:ind w:firstLine="851"/>
        <w:jc w:val="both"/>
        <w:rPr>
          <w:color w:val="000000"/>
        </w:rPr>
      </w:pPr>
      <w:r>
        <w:rPr>
          <w:color w:val="000000"/>
        </w:rPr>
        <w:t xml:space="preserve">-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w:t>
      </w:r>
      <w:proofErr w:type="gramStart"/>
      <w:r>
        <w:rPr>
          <w:color w:val="000000"/>
        </w:rPr>
        <w:t>управления</w:t>
      </w:r>
      <w:proofErr w:type="gramEnd"/>
      <w:r>
        <w:rPr>
          <w:color w:val="000000"/>
        </w:rPr>
        <w:t xml:space="preserve"> полученные теоретические знания;</w:t>
      </w:r>
    </w:p>
    <w:p w:rsidR="00C33D20" w:rsidRDefault="00C33D20" w:rsidP="00C33D20">
      <w:pPr>
        <w:pStyle w:val="afd"/>
        <w:ind w:firstLine="851"/>
        <w:jc w:val="both"/>
        <w:rPr>
          <w:color w:val="000000"/>
        </w:rPr>
      </w:pPr>
      <w:r>
        <w:rPr>
          <w:color w:val="000000"/>
        </w:rPr>
        <w:t>- заслушивание и оценка предвыборных программ кандидатов для замещения должности главы муниципального образования.</w:t>
      </w:r>
    </w:p>
    <w:p w:rsidR="00C33D20" w:rsidRDefault="00C33D20" w:rsidP="00C33D20">
      <w:pPr>
        <w:pStyle w:val="afd"/>
        <w:tabs>
          <w:tab w:val="left" w:pos="284"/>
        </w:tabs>
        <w:ind w:firstLine="851"/>
        <w:jc w:val="both"/>
        <w:rPr>
          <w:color w:val="000000"/>
        </w:rPr>
      </w:pPr>
      <w:r>
        <w:rPr>
          <w:color w:val="000000"/>
        </w:rPr>
        <w:t>6) заполнение оценочных листов каждым членом конкурсной комиссии;</w:t>
      </w:r>
    </w:p>
    <w:p w:rsidR="00C33D20" w:rsidRDefault="00C33D20" w:rsidP="00C33D20">
      <w:pPr>
        <w:pStyle w:val="afd"/>
        <w:tabs>
          <w:tab w:val="left" w:pos="284"/>
        </w:tabs>
        <w:ind w:firstLine="851"/>
        <w:jc w:val="both"/>
        <w:rPr>
          <w:color w:val="000000"/>
        </w:rPr>
      </w:pPr>
      <w:r>
        <w:rPr>
          <w:color w:val="000000"/>
        </w:rPr>
        <w:t>7) заполнение сводного оценочного листа и определение результатов конкурса;</w:t>
      </w:r>
    </w:p>
    <w:p w:rsidR="00C33D20" w:rsidRDefault="00C33D20" w:rsidP="00C33D20">
      <w:pPr>
        <w:pStyle w:val="afd"/>
        <w:ind w:firstLine="851"/>
        <w:jc w:val="both"/>
        <w:rPr>
          <w:color w:val="000000"/>
        </w:rPr>
      </w:pPr>
      <w:r>
        <w:rPr>
          <w:color w:val="000000"/>
        </w:rPr>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C33D20" w:rsidRDefault="00C33D20" w:rsidP="00C33D20">
      <w:pPr>
        <w:pStyle w:val="afd"/>
        <w:ind w:firstLine="851"/>
        <w:jc w:val="both"/>
        <w:rPr>
          <w:color w:val="000000"/>
        </w:rPr>
      </w:pPr>
      <w:r>
        <w:rPr>
          <w:color w:val="000000"/>
        </w:rPr>
        <w:t>9) объявление результатов конкурса его участникам и вручение им заключения конкурсной комиссии о результатах конкурса;</w:t>
      </w:r>
    </w:p>
    <w:p w:rsidR="00C33D20" w:rsidRDefault="00C33D20" w:rsidP="00C33D20">
      <w:pPr>
        <w:pStyle w:val="afd"/>
        <w:ind w:firstLine="851"/>
        <w:jc w:val="both"/>
        <w:rPr>
          <w:color w:val="000000"/>
        </w:rPr>
      </w:pPr>
      <w:r>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C33D20" w:rsidRDefault="00C33D20" w:rsidP="00C33D20">
      <w:pPr>
        <w:pStyle w:val="afd"/>
        <w:ind w:firstLine="851"/>
        <w:jc w:val="both"/>
        <w:rPr>
          <w:color w:val="000000"/>
        </w:rPr>
      </w:pPr>
      <w:r>
        <w:rPr>
          <w:color w:val="000000"/>
        </w:rPr>
        <w:t>11) публикация заключения конкурсной комиссии о результатах конкурса.</w:t>
      </w:r>
    </w:p>
    <w:p w:rsidR="00C33D20" w:rsidRDefault="00C33D20" w:rsidP="00C33D20">
      <w:pPr>
        <w:pStyle w:val="afd"/>
        <w:ind w:firstLine="851"/>
        <w:jc w:val="both"/>
        <w:rPr>
          <w:color w:val="000000"/>
        </w:rPr>
      </w:pPr>
      <w:r>
        <w:rPr>
          <w:color w:val="000000"/>
        </w:rPr>
        <w:t>12) передача документов конкурсной комиссии по отбору кандидатов для хранения в Совет народных депутатов.</w:t>
      </w:r>
    </w:p>
    <w:p w:rsidR="00C33D20" w:rsidRDefault="00C33D20" w:rsidP="00C33D20">
      <w:pPr>
        <w:pStyle w:val="afd"/>
        <w:ind w:firstLine="851"/>
        <w:jc w:val="both"/>
        <w:rPr>
          <w:color w:val="000000"/>
        </w:rPr>
      </w:pPr>
    </w:p>
    <w:p w:rsidR="00C33D20" w:rsidRDefault="00C33D20" w:rsidP="00C33D20">
      <w:pPr>
        <w:pStyle w:val="afd"/>
        <w:numPr>
          <w:ilvl w:val="0"/>
          <w:numId w:val="2"/>
        </w:numPr>
        <w:suppressAutoHyphens w:val="0"/>
        <w:ind w:hanging="1211"/>
        <w:jc w:val="center"/>
        <w:rPr>
          <w:bCs/>
          <w:color w:val="000000"/>
        </w:rPr>
      </w:pPr>
      <w:r>
        <w:rPr>
          <w:b/>
          <w:bCs/>
          <w:color w:val="000000"/>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C33D20" w:rsidRDefault="00C33D20" w:rsidP="00C33D20">
      <w:pPr>
        <w:pStyle w:val="afd"/>
        <w:ind w:left="720"/>
        <w:rPr>
          <w:bCs/>
          <w:color w:val="000000"/>
        </w:rPr>
      </w:pPr>
    </w:p>
    <w:p w:rsidR="00C33D20" w:rsidRDefault="00C33D20" w:rsidP="00C33D20">
      <w:pPr>
        <w:pStyle w:val="afd"/>
        <w:ind w:firstLine="567"/>
        <w:jc w:val="both"/>
        <w:rPr>
          <w:color w:val="000000"/>
        </w:rPr>
      </w:pPr>
      <w:r>
        <w:rPr>
          <w:color w:val="000000"/>
        </w:rPr>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Pr>
          <w:b/>
          <w:bCs/>
          <w:color w:val="000000"/>
        </w:rPr>
        <w:t>90</w:t>
      </w:r>
      <w:r>
        <w:rPr>
          <w:b/>
          <w:color w:val="000000"/>
        </w:rPr>
        <w:t xml:space="preserve"> (девяносто)</w:t>
      </w:r>
      <w:r>
        <w:rPr>
          <w:color w:val="000000"/>
        </w:rPr>
        <w:t xml:space="preserve"> и не позднее чем за </w:t>
      </w:r>
      <w:r>
        <w:rPr>
          <w:b/>
          <w:bCs/>
          <w:color w:val="000000"/>
        </w:rPr>
        <w:t>80</w:t>
      </w:r>
      <w:r>
        <w:rPr>
          <w:b/>
          <w:color w:val="000000"/>
        </w:rPr>
        <w:t xml:space="preserve"> (восемьдесят) календарных дней</w:t>
      </w:r>
      <w:r>
        <w:rPr>
          <w:color w:val="000000"/>
        </w:rPr>
        <w:t xml:space="preserve"> до дня истечения 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w:t>
      </w:r>
    </w:p>
    <w:p w:rsidR="00C33D20" w:rsidRDefault="00C33D20" w:rsidP="00C33D20">
      <w:pPr>
        <w:pStyle w:val="afd"/>
        <w:ind w:firstLine="567"/>
        <w:jc w:val="both"/>
        <w:rPr>
          <w:color w:val="000000"/>
        </w:rPr>
      </w:pPr>
      <w:r>
        <w:rPr>
          <w:color w:val="000000"/>
        </w:rPr>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Pr>
          <w:b/>
          <w:bCs/>
          <w:color w:val="000000"/>
        </w:rPr>
        <w:t>20</w:t>
      </w:r>
      <w:r>
        <w:rPr>
          <w:b/>
          <w:color w:val="000000"/>
        </w:rPr>
        <w:t xml:space="preserve"> (двадцать) календарных дней</w:t>
      </w:r>
      <w:r>
        <w:rPr>
          <w:color w:val="000000"/>
        </w:rPr>
        <w:t xml:space="preserve"> до дня истечения 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 а выборы главы муниципального образования не ранее </w:t>
      </w:r>
      <w:r>
        <w:rPr>
          <w:b/>
          <w:bCs/>
          <w:color w:val="000000"/>
        </w:rPr>
        <w:t>10</w:t>
      </w:r>
      <w:r>
        <w:rPr>
          <w:b/>
          <w:color w:val="000000"/>
        </w:rPr>
        <w:t xml:space="preserve"> (десяти) календарных дней</w:t>
      </w:r>
      <w:r>
        <w:rPr>
          <w:color w:val="000000"/>
        </w:rPr>
        <w:t xml:space="preserve"> до дня истечения пятилетнего срока со дня вступления в должность действующего главы муниципального образования </w:t>
      </w:r>
      <w:r>
        <w:rPr>
          <w:b/>
          <w:color w:val="000000"/>
        </w:rPr>
        <w:t>и не позднее дня</w:t>
      </w:r>
      <w:r>
        <w:rPr>
          <w:color w:val="000000"/>
        </w:rPr>
        <w:t xml:space="preserve"> истечения 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w:t>
      </w:r>
    </w:p>
    <w:p w:rsidR="00C33D20" w:rsidRDefault="00C33D20" w:rsidP="00C33D20">
      <w:pPr>
        <w:pStyle w:val="14"/>
        <w:ind w:firstLine="567"/>
        <w:jc w:val="both"/>
        <w:rPr>
          <w:color w:val="000000"/>
        </w:rPr>
      </w:pPr>
      <w:r>
        <w:rPr>
          <w:color w:val="000000"/>
        </w:rPr>
        <w:t>2.3. В случае</w:t>
      </w:r>
      <w:proofErr w:type="gramStart"/>
      <w:r>
        <w:rPr>
          <w:color w:val="000000"/>
        </w:rPr>
        <w:t>,</w:t>
      </w:r>
      <w:proofErr w:type="gramEnd"/>
      <w:r>
        <w:rPr>
          <w:color w:val="000000"/>
        </w:rPr>
        <w:t xml:space="preserve">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C33D20" w:rsidRDefault="00C33D20" w:rsidP="00C33D20">
      <w:pPr>
        <w:pStyle w:val="afd"/>
        <w:ind w:firstLine="567"/>
        <w:jc w:val="both"/>
        <w:rPr>
          <w:color w:val="000000"/>
        </w:rPr>
      </w:pPr>
      <w:r>
        <w:rPr>
          <w:color w:val="000000"/>
        </w:rPr>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Pr>
          <w:b/>
          <w:color w:val="000000"/>
        </w:rPr>
        <w:t xml:space="preserve">не позднее </w:t>
      </w:r>
      <w:r>
        <w:rPr>
          <w:b/>
          <w:bCs/>
          <w:color w:val="000000"/>
        </w:rPr>
        <w:t>10</w:t>
      </w:r>
      <w:r>
        <w:rPr>
          <w:b/>
          <w:color w:val="000000"/>
        </w:rPr>
        <w:t xml:space="preserve"> (десяти) календарных дней</w:t>
      </w:r>
      <w:r>
        <w:rPr>
          <w:color w:val="000000"/>
        </w:rPr>
        <w:t xml:space="preserve"> со дня </w:t>
      </w:r>
      <w:proofErr w:type="gramStart"/>
      <w:r>
        <w:rPr>
          <w:color w:val="000000"/>
        </w:rPr>
        <w:t>прекращения срока полномочий главы муниципального образования</w:t>
      </w:r>
      <w:proofErr w:type="gramEnd"/>
      <w:r>
        <w:rPr>
          <w:color w:val="000000"/>
        </w:rPr>
        <w:t>.</w:t>
      </w:r>
    </w:p>
    <w:p w:rsidR="00C33D20" w:rsidRDefault="00C33D20" w:rsidP="00C33D20">
      <w:pPr>
        <w:pStyle w:val="afd"/>
        <w:ind w:firstLine="567"/>
        <w:jc w:val="both"/>
        <w:rPr>
          <w:color w:val="000000"/>
        </w:rPr>
      </w:pPr>
      <w:proofErr w:type="gramStart"/>
      <w:r>
        <w:rPr>
          <w:color w:val="000000"/>
        </w:rPr>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Pr>
          <w:bCs/>
          <w:color w:val="000000"/>
        </w:rPr>
        <w:t xml:space="preserve">через </w:t>
      </w:r>
      <w:r>
        <w:rPr>
          <w:b/>
          <w:bCs/>
          <w:color w:val="000000"/>
        </w:rPr>
        <w:t>35</w:t>
      </w:r>
      <w:r>
        <w:rPr>
          <w:b/>
          <w:color w:val="000000"/>
        </w:rPr>
        <w:t xml:space="preserve"> (тридцать пять)</w:t>
      </w:r>
      <w:r>
        <w:rPr>
          <w:color w:val="000000"/>
        </w:rPr>
        <w:t xml:space="preserve"> и не позднее, чем через </w:t>
      </w:r>
      <w:r>
        <w:rPr>
          <w:b/>
          <w:bCs/>
          <w:color w:val="000000"/>
        </w:rPr>
        <w:t xml:space="preserve">40 </w:t>
      </w:r>
      <w:r>
        <w:rPr>
          <w:b/>
          <w:color w:val="000000"/>
        </w:rPr>
        <w:t>(сорок)</w:t>
      </w:r>
      <w:r>
        <w:rPr>
          <w:color w:val="000000"/>
        </w:rPr>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Pr>
          <w:b/>
          <w:bCs/>
          <w:color w:val="000000"/>
        </w:rPr>
        <w:t>45</w:t>
      </w:r>
      <w:r>
        <w:rPr>
          <w:b/>
          <w:color w:val="000000"/>
        </w:rPr>
        <w:t xml:space="preserve"> (сорок пять)</w:t>
      </w:r>
      <w:r>
        <w:rPr>
          <w:color w:val="000000"/>
        </w:rPr>
        <w:t xml:space="preserve"> дней со дня принятия решения Советом народных</w:t>
      </w:r>
      <w:proofErr w:type="gramEnd"/>
      <w:r>
        <w:rPr>
          <w:color w:val="000000"/>
        </w:rPr>
        <w:t xml:space="preserve"> депутатов о проведении конкурса. При этом срок приёма документов от кандидатов для участия в конкурсе не может быть </w:t>
      </w:r>
      <w:r>
        <w:rPr>
          <w:b/>
          <w:color w:val="000000"/>
        </w:rPr>
        <w:t xml:space="preserve">менее </w:t>
      </w:r>
      <w:r>
        <w:rPr>
          <w:b/>
          <w:bCs/>
          <w:color w:val="000000"/>
        </w:rPr>
        <w:t>20-ти</w:t>
      </w:r>
      <w:r>
        <w:rPr>
          <w:b/>
          <w:color w:val="000000"/>
        </w:rPr>
        <w:t xml:space="preserve"> (двадцати) календарных дней</w:t>
      </w:r>
      <w:r>
        <w:rPr>
          <w:color w:val="000000"/>
        </w:rPr>
        <w:t>.</w:t>
      </w:r>
    </w:p>
    <w:p w:rsidR="00C33D20" w:rsidRDefault="00C33D20" w:rsidP="00C33D20">
      <w:pPr>
        <w:pStyle w:val="afd"/>
        <w:ind w:firstLine="567"/>
        <w:jc w:val="both"/>
        <w:rPr>
          <w:color w:val="000000"/>
        </w:rPr>
      </w:pPr>
      <w:proofErr w:type="gramStart"/>
      <w:r>
        <w:rPr>
          <w:color w:val="000000"/>
        </w:rPr>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roofErr w:type="gramEnd"/>
    </w:p>
    <w:p w:rsidR="00C33D20" w:rsidRDefault="00C33D20" w:rsidP="00C33D20">
      <w:pPr>
        <w:pStyle w:val="afd"/>
        <w:ind w:firstLine="567"/>
        <w:jc w:val="both"/>
        <w:rPr>
          <w:color w:val="000000"/>
        </w:rPr>
      </w:pPr>
      <w:r>
        <w:rPr>
          <w:color w:val="000000"/>
        </w:rPr>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C33D20" w:rsidRDefault="00C33D20" w:rsidP="00C33D20">
      <w:pPr>
        <w:pStyle w:val="afd"/>
        <w:ind w:firstLine="567"/>
        <w:jc w:val="both"/>
        <w:rPr>
          <w:color w:val="000000"/>
        </w:rPr>
      </w:pPr>
      <w:r>
        <w:rPr>
          <w:color w:val="000000"/>
        </w:rPr>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C33D20" w:rsidRDefault="00C33D20" w:rsidP="00C33D20">
      <w:pPr>
        <w:pStyle w:val="afd"/>
        <w:ind w:firstLine="567"/>
        <w:jc w:val="both"/>
        <w:rPr>
          <w:color w:val="000000"/>
        </w:rPr>
      </w:pPr>
      <w:r>
        <w:rPr>
          <w:color w:val="000000"/>
        </w:rPr>
        <w:t>2.7. В решении Совета народных депутатов о проведении конкурса и выборов главы муниципального образования указывается:</w:t>
      </w:r>
    </w:p>
    <w:p w:rsidR="00C33D20" w:rsidRDefault="00C33D20" w:rsidP="00C33D20">
      <w:pPr>
        <w:pStyle w:val="afd"/>
        <w:ind w:firstLine="851"/>
        <w:jc w:val="both"/>
        <w:rPr>
          <w:color w:val="000000"/>
        </w:rPr>
      </w:pPr>
      <w:r>
        <w:rPr>
          <w:color w:val="000000"/>
        </w:rPr>
        <w:t>1) основания для проведения конкурса и назначения выборов главы муниципального образования;</w:t>
      </w:r>
    </w:p>
    <w:p w:rsidR="00C33D20" w:rsidRDefault="00C33D20" w:rsidP="00C33D20">
      <w:pPr>
        <w:pStyle w:val="afd"/>
        <w:ind w:firstLine="851"/>
        <w:jc w:val="both"/>
        <w:rPr>
          <w:color w:val="000000"/>
        </w:rPr>
      </w:pPr>
      <w:r>
        <w:rPr>
          <w:color w:val="000000"/>
        </w:rPr>
        <w:t>2) дата, время и место проведения конкурса по отбору кандидатов для замещения должности главы муниципального образования;</w:t>
      </w:r>
    </w:p>
    <w:p w:rsidR="00C33D20" w:rsidRDefault="00C33D20" w:rsidP="00C33D20">
      <w:pPr>
        <w:pStyle w:val="afd"/>
        <w:ind w:firstLine="851"/>
        <w:jc w:val="both"/>
        <w:rPr>
          <w:color w:val="000000"/>
        </w:rPr>
      </w:pPr>
      <w:r>
        <w:rPr>
          <w:color w:val="000000"/>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C33D20" w:rsidRDefault="00C33D20" w:rsidP="00C33D20">
      <w:pPr>
        <w:pStyle w:val="afd"/>
        <w:ind w:firstLine="851"/>
        <w:jc w:val="both"/>
        <w:rPr>
          <w:color w:val="000000"/>
        </w:rPr>
      </w:pPr>
      <w:r>
        <w:rPr>
          <w:color w:val="000000"/>
        </w:rPr>
        <w:lastRenderedPageBreak/>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C33D20" w:rsidRDefault="00C33D20" w:rsidP="00C33D20">
      <w:pPr>
        <w:pStyle w:val="afd"/>
        <w:ind w:firstLine="851"/>
        <w:jc w:val="both"/>
        <w:rPr>
          <w:color w:val="000000"/>
        </w:rPr>
      </w:pPr>
      <w:r>
        <w:rPr>
          <w:color w:val="000000"/>
        </w:rPr>
        <w:t xml:space="preserve">5) дата, время и место проведения выборов главы муниципального образования из числа </w:t>
      </w:r>
      <w:proofErr w:type="gramStart"/>
      <w:r>
        <w:rPr>
          <w:color w:val="000000"/>
        </w:rPr>
        <w:t>кандидатов</w:t>
      </w:r>
      <w:proofErr w:type="gramEnd"/>
      <w:r>
        <w:rPr>
          <w:color w:val="000000"/>
        </w:rPr>
        <w:t xml:space="preserve"> представленных конкурсной комиссией по результатам конкурса;</w:t>
      </w:r>
    </w:p>
    <w:p w:rsidR="00C33D20" w:rsidRDefault="00C33D20" w:rsidP="00C33D20">
      <w:pPr>
        <w:pStyle w:val="afd"/>
        <w:ind w:firstLine="851"/>
        <w:jc w:val="both"/>
        <w:rPr>
          <w:color w:val="000000"/>
        </w:rPr>
      </w:pPr>
      <w:r>
        <w:rPr>
          <w:color w:val="000000"/>
        </w:rPr>
        <w:t>6) иные информационные материалы.</w:t>
      </w:r>
    </w:p>
    <w:p w:rsidR="00C33D20" w:rsidRDefault="00C33D20" w:rsidP="00C33D20">
      <w:pPr>
        <w:pStyle w:val="afd"/>
        <w:ind w:firstLine="567"/>
        <w:jc w:val="both"/>
        <w:rPr>
          <w:color w:val="000000"/>
        </w:rPr>
      </w:pPr>
      <w:r>
        <w:rPr>
          <w:color w:val="000000"/>
        </w:rPr>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Pr>
          <w:b/>
          <w:bCs/>
          <w:color w:val="000000"/>
        </w:rPr>
        <w:t>5</w:t>
      </w:r>
      <w:r>
        <w:rPr>
          <w:b/>
          <w:color w:val="000000"/>
        </w:rPr>
        <w:t xml:space="preserve"> (пяти) календарных дней</w:t>
      </w:r>
      <w:r>
        <w:rPr>
          <w:color w:val="000000"/>
        </w:rPr>
        <w:t xml:space="preserve"> со дня его принятия, но не </w:t>
      </w:r>
      <w:proofErr w:type="gramStart"/>
      <w:r>
        <w:rPr>
          <w:color w:val="000000"/>
        </w:rPr>
        <w:t>позднее</w:t>
      </w:r>
      <w:proofErr w:type="gramEnd"/>
      <w:r>
        <w:rPr>
          <w:color w:val="000000"/>
        </w:rPr>
        <w:t xml:space="preserve"> чем за </w:t>
      </w:r>
      <w:r>
        <w:rPr>
          <w:b/>
          <w:bCs/>
          <w:color w:val="000000"/>
        </w:rPr>
        <w:t>20</w:t>
      </w:r>
      <w:r>
        <w:rPr>
          <w:b/>
          <w:color w:val="000000"/>
        </w:rPr>
        <w:t xml:space="preserve"> (двадцать) календарных дней</w:t>
      </w:r>
      <w:r>
        <w:rPr>
          <w:color w:val="000000"/>
        </w:rPr>
        <w:t xml:space="preserve"> до дня проведения конкурса. </w:t>
      </w:r>
    </w:p>
    <w:p w:rsidR="00C33D20" w:rsidRDefault="00C33D20" w:rsidP="00C33D20">
      <w:pPr>
        <w:pStyle w:val="afd"/>
        <w:jc w:val="both"/>
        <w:rPr>
          <w:color w:val="000000"/>
        </w:rPr>
      </w:pPr>
    </w:p>
    <w:p w:rsidR="00C33D20" w:rsidRDefault="00C33D20" w:rsidP="00C33D20">
      <w:pPr>
        <w:pStyle w:val="afd"/>
        <w:ind w:firstLine="567"/>
        <w:jc w:val="both"/>
        <w:rPr>
          <w:color w:val="000000"/>
        </w:rPr>
      </w:pPr>
      <w:r>
        <w:rPr>
          <w:color w:val="000000"/>
        </w:rPr>
        <w:t xml:space="preserve">2.9. </w:t>
      </w:r>
      <w:proofErr w:type="gramStart"/>
      <w:r>
        <w:rPr>
          <w:color w:val="000000"/>
        </w:rPr>
        <w:t>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муниципального образования «</w:t>
      </w:r>
      <w:proofErr w:type="spellStart"/>
      <w:r>
        <w:rPr>
          <w:color w:val="000000"/>
        </w:rPr>
        <w:t>_Шовгеновский_район</w:t>
      </w:r>
      <w:proofErr w:type="spellEnd"/>
      <w:r>
        <w:rPr>
          <w:color w:val="000000"/>
        </w:rPr>
        <w:t>»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 (Приложение №1).</w:t>
      </w:r>
      <w:proofErr w:type="gramEnd"/>
    </w:p>
    <w:p w:rsidR="00C33D20" w:rsidRDefault="00C33D20" w:rsidP="00C33D20">
      <w:pPr>
        <w:pStyle w:val="afd"/>
        <w:ind w:firstLine="567"/>
        <w:jc w:val="both"/>
        <w:rPr>
          <w:color w:val="000000"/>
        </w:rPr>
      </w:pPr>
    </w:p>
    <w:p w:rsidR="00C33D20" w:rsidRDefault="00C33D20" w:rsidP="00C33D20">
      <w:pPr>
        <w:pStyle w:val="afd"/>
        <w:numPr>
          <w:ilvl w:val="0"/>
          <w:numId w:val="2"/>
        </w:numPr>
        <w:suppressAutoHyphens w:val="0"/>
        <w:jc w:val="center"/>
        <w:rPr>
          <w:b/>
          <w:bCs/>
          <w:color w:val="000000"/>
        </w:rPr>
      </w:pPr>
      <w:r>
        <w:rPr>
          <w:b/>
          <w:bCs/>
          <w:color w:val="000000"/>
        </w:rPr>
        <w:t>Порядок формирование конкурсной комиссии по отбору кандидатов</w:t>
      </w:r>
    </w:p>
    <w:p w:rsidR="00C33D20" w:rsidRDefault="00C33D20" w:rsidP="00C33D20">
      <w:pPr>
        <w:pStyle w:val="afd"/>
        <w:ind w:left="720"/>
        <w:jc w:val="center"/>
        <w:rPr>
          <w:b/>
          <w:bCs/>
          <w:color w:val="000000"/>
        </w:rPr>
      </w:pPr>
      <w:r>
        <w:rPr>
          <w:b/>
          <w:bCs/>
          <w:color w:val="000000"/>
        </w:rPr>
        <w:t>для замещения должности главы муниципального образования</w:t>
      </w:r>
    </w:p>
    <w:p w:rsidR="00C33D20" w:rsidRDefault="00C33D20" w:rsidP="00C33D20">
      <w:pPr>
        <w:pStyle w:val="afd"/>
        <w:ind w:firstLine="567"/>
        <w:jc w:val="both"/>
        <w:rPr>
          <w:color w:val="000000"/>
        </w:rPr>
      </w:pPr>
      <w:r>
        <w:rPr>
          <w:color w:val="000000"/>
        </w:rPr>
        <w:t>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w:t>
      </w:r>
      <w:proofErr w:type="spellStart"/>
      <w:r>
        <w:t>Мамхегское</w:t>
      </w:r>
      <w:proofErr w:type="spellEnd"/>
      <w:r>
        <w:t xml:space="preserve">  сельское поселение</w:t>
      </w:r>
      <w:r>
        <w:rPr>
          <w:color w:val="000000"/>
        </w:rPr>
        <w:t xml:space="preserve">» (далее – конкурсная комиссия) в количестве </w:t>
      </w:r>
      <w:r>
        <w:rPr>
          <w:b/>
          <w:bCs/>
          <w:color w:val="000000"/>
        </w:rPr>
        <w:t>6</w:t>
      </w:r>
      <w:r>
        <w:rPr>
          <w:b/>
          <w:color w:val="000000"/>
        </w:rPr>
        <w:t xml:space="preserve"> (шести) человек</w:t>
      </w:r>
      <w:r>
        <w:rPr>
          <w:color w:val="000000"/>
        </w:rPr>
        <w:t xml:space="preserve">. При этом </w:t>
      </w:r>
      <w:r>
        <w:rPr>
          <w:bCs/>
          <w:color w:val="000000"/>
        </w:rPr>
        <w:t xml:space="preserve">3 </w:t>
      </w:r>
      <w:r>
        <w:rPr>
          <w:color w:val="000000"/>
        </w:rPr>
        <w:t xml:space="preserve">(три) члена конкурсной комиссии назначается Советом народных депутатов и </w:t>
      </w:r>
      <w:r>
        <w:rPr>
          <w:bCs/>
          <w:color w:val="000000"/>
        </w:rPr>
        <w:t>3</w:t>
      </w:r>
      <w:r>
        <w:rPr>
          <w:color w:val="000000"/>
        </w:rPr>
        <w:t xml:space="preserve"> (три) члена конкурсной комиссии – главой муниципального образования «</w:t>
      </w:r>
      <w:proofErr w:type="spellStart"/>
      <w:r>
        <w:rPr>
          <w:color w:val="000000"/>
        </w:rPr>
        <w:t>шовгеновский</w:t>
      </w:r>
      <w:proofErr w:type="spellEnd"/>
      <w:r>
        <w:rPr>
          <w:color w:val="000000"/>
        </w:rPr>
        <w:t xml:space="preserve"> район».</w:t>
      </w:r>
    </w:p>
    <w:p w:rsidR="00C33D20" w:rsidRDefault="00C33D20" w:rsidP="00C33D20">
      <w:pPr>
        <w:pStyle w:val="afd"/>
        <w:ind w:firstLine="567"/>
        <w:jc w:val="both"/>
        <w:rPr>
          <w:color w:val="000000"/>
        </w:rPr>
      </w:pPr>
      <w:r>
        <w:rPr>
          <w:color w:val="000000"/>
        </w:rPr>
        <w:t xml:space="preserve">3.2. В состав конкурсной комиссии по отбору кандидатов Советом народных депутатов и главой муниципального образования «Шовгеновский район», назначаются по </w:t>
      </w:r>
      <w:r>
        <w:rPr>
          <w:b/>
          <w:bCs/>
          <w:color w:val="000000"/>
        </w:rPr>
        <w:t>1</w:t>
      </w:r>
      <w:r>
        <w:rPr>
          <w:b/>
          <w:color w:val="000000"/>
        </w:rPr>
        <w:t xml:space="preserve"> (одному) резервному члену</w:t>
      </w:r>
      <w:r>
        <w:rPr>
          <w:color w:val="000000"/>
        </w:rPr>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C33D20" w:rsidRDefault="00C33D20" w:rsidP="00C33D20">
      <w:pPr>
        <w:pStyle w:val="afd"/>
        <w:ind w:firstLine="567"/>
        <w:jc w:val="both"/>
        <w:rPr>
          <w:color w:val="000000"/>
        </w:rPr>
      </w:pPr>
      <w:r>
        <w:rPr>
          <w:color w:val="000000"/>
        </w:rPr>
        <w:t xml:space="preserve">3.3. Предложения по персональному составу конкурсной комиссии предоставляются в Совет народных депутатов в течение </w:t>
      </w:r>
      <w:r>
        <w:rPr>
          <w:b/>
          <w:bCs/>
          <w:color w:val="000000"/>
        </w:rPr>
        <w:t>10</w:t>
      </w:r>
      <w:r>
        <w:rPr>
          <w:b/>
          <w:color w:val="000000"/>
        </w:rPr>
        <w:t xml:space="preserve"> (десяти)</w:t>
      </w:r>
      <w:r>
        <w:rPr>
          <w:color w:val="000000"/>
        </w:rPr>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C33D20" w:rsidRDefault="00C33D20" w:rsidP="00C33D20">
      <w:pPr>
        <w:pStyle w:val="afd"/>
        <w:ind w:firstLine="567"/>
        <w:jc w:val="both"/>
        <w:rPr>
          <w:bCs/>
          <w:color w:val="000000"/>
        </w:rPr>
      </w:pPr>
      <w:r>
        <w:rPr>
          <w:color w:val="000000"/>
        </w:rPr>
        <w:t xml:space="preserve">3.4. </w:t>
      </w:r>
      <w:r>
        <w:rPr>
          <w:bCs/>
          <w:color w:val="000000"/>
        </w:rPr>
        <w:t xml:space="preserve">В состав конкурсной комиссии не могут входить: </w:t>
      </w:r>
    </w:p>
    <w:p w:rsidR="00C33D20" w:rsidRDefault="00C33D20" w:rsidP="00C33D20">
      <w:pPr>
        <w:pStyle w:val="afd"/>
        <w:ind w:firstLine="851"/>
        <w:jc w:val="both"/>
        <w:rPr>
          <w:color w:val="000000"/>
        </w:rPr>
      </w:pPr>
      <w:r>
        <w:rPr>
          <w:color w:val="000000"/>
        </w:rPr>
        <w:t>1) лица, не имеющие гражданства Российской Федерации;</w:t>
      </w:r>
    </w:p>
    <w:p w:rsidR="00C33D20" w:rsidRDefault="00C33D20" w:rsidP="00C33D20">
      <w:pPr>
        <w:pStyle w:val="afd"/>
        <w:ind w:firstLine="851"/>
        <w:jc w:val="both"/>
        <w:rPr>
          <w:color w:val="000000"/>
        </w:rPr>
      </w:pPr>
      <w:r>
        <w:rPr>
          <w:color w:val="000000"/>
        </w:rPr>
        <w:t>2) лица, не обладающие пассивным избирательным правом;</w:t>
      </w:r>
    </w:p>
    <w:p w:rsidR="00C33D20" w:rsidRDefault="00C33D20" w:rsidP="00C33D20">
      <w:pPr>
        <w:pStyle w:val="afd"/>
        <w:ind w:firstLine="851"/>
        <w:jc w:val="both"/>
        <w:rPr>
          <w:color w:val="000000"/>
        </w:rPr>
      </w:pPr>
      <w:r>
        <w:rPr>
          <w:color w:val="000000"/>
        </w:rPr>
        <w:t>3) граждане Российской Федерации, признанные недееспособными или ограниченно дееспособными вступившим в законную силу решением суда;</w:t>
      </w:r>
    </w:p>
    <w:p w:rsidR="00C33D20" w:rsidRDefault="00C33D20" w:rsidP="00C33D20">
      <w:pPr>
        <w:pStyle w:val="afd"/>
        <w:ind w:firstLine="851"/>
        <w:jc w:val="both"/>
        <w:rPr>
          <w:color w:val="000000"/>
        </w:rPr>
      </w:pPr>
      <w:r>
        <w:rPr>
          <w:color w:val="000000"/>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C33D20" w:rsidRDefault="00C33D20" w:rsidP="00C33D20">
      <w:pPr>
        <w:pStyle w:val="afd"/>
        <w:ind w:firstLine="851"/>
        <w:jc w:val="both"/>
        <w:rPr>
          <w:color w:val="000000"/>
        </w:rPr>
      </w:pPr>
      <w:r>
        <w:rPr>
          <w:color w:val="000000"/>
        </w:rPr>
        <w:t>5) лица, которые находятся в непосредственном подчинении у зарегистрированного кандидата, либо являются его непосредственным начальником;</w:t>
      </w:r>
    </w:p>
    <w:p w:rsidR="00C33D20" w:rsidRDefault="00C33D20" w:rsidP="00C33D20">
      <w:pPr>
        <w:pStyle w:val="afd"/>
        <w:ind w:firstLine="851"/>
        <w:jc w:val="both"/>
        <w:rPr>
          <w:color w:val="000000"/>
        </w:rPr>
      </w:pPr>
      <w:r>
        <w:rPr>
          <w:color w:val="000000"/>
        </w:rPr>
        <w:t>6) лица, находящиеся в материальной, либо другой зависимости у зарегистрированного кандидата;</w:t>
      </w:r>
    </w:p>
    <w:p w:rsidR="00C33D20" w:rsidRDefault="00C33D20" w:rsidP="00C33D20">
      <w:pPr>
        <w:pStyle w:val="afd"/>
        <w:ind w:firstLine="851"/>
        <w:jc w:val="both"/>
        <w:rPr>
          <w:color w:val="000000"/>
        </w:rPr>
      </w:pPr>
      <w:r>
        <w:rPr>
          <w:color w:val="000000"/>
        </w:rPr>
        <w:t>7) лица, являющиеся работниками администрации муниципального образования;</w:t>
      </w:r>
    </w:p>
    <w:p w:rsidR="00C33D20" w:rsidRDefault="00C33D20" w:rsidP="00C33D20">
      <w:pPr>
        <w:pStyle w:val="afd"/>
        <w:ind w:firstLine="851"/>
        <w:jc w:val="both"/>
        <w:rPr>
          <w:color w:val="000000"/>
        </w:rPr>
      </w:pPr>
      <w:r>
        <w:rPr>
          <w:color w:val="000000"/>
        </w:rPr>
        <w:t>8) лица, находящиеся в местах лишения свободы, либо в отношении которых вступил в законную силу обвинительный приговор суда;</w:t>
      </w:r>
    </w:p>
    <w:p w:rsidR="00C33D20" w:rsidRDefault="00C33D20" w:rsidP="00C33D20">
      <w:pPr>
        <w:pStyle w:val="afd"/>
        <w:ind w:firstLine="851"/>
        <w:jc w:val="both"/>
        <w:rPr>
          <w:color w:val="000000"/>
        </w:rPr>
      </w:pPr>
      <w:r>
        <w:rPr>
          <w:color w:val="000000"/>
        </w:rPr>
        <w:t>9) лица, имеющие неснятую или не погашенную судимость;</w:t>
      </w:r>
    </w:p>
    <w:p w:rsidR="00C33D20" w:rsidRDefault="00C33D20" w:rsidP="00C33D20">
      <w:pPr>
        <w:pStyle w:val="afd"/>
        <w:ind w:firstLine="851"/>
        <w:jc w:val="both"/>
        <w:rPr>
          <w:color w:val="000000"/>
        </w:rPr>
      </w:pPr>
      <w:r>
        <w:rPr>
          <w:color w:val="000000"/>
        </w:rPr>
        <w:t>10) лица, осужденные за совершение тяжких и особо тяжких преступлений, если после снятия с них судимости прошло менее 10-ти (десяти) лет;</w:t>
      </w:r>
    </w:p>
    <w:p w:rsidR="00C33D20" w:rsidRDefault="00C33D20" w:rsidP="00C33D20">
      <w:pPr>
        <w:pStyle w:val="afd"/>
        <w:ind w:firstLine="851"/>
        <w:jc w:val="both"/>
        <w:rPr>
          <w:color w:val="000000"/>
        </w:rPr>
      </w:pPr>
      <w:r>
        <w:rPr>
          <w:color w:val="000000"/>
        </w:rPr>
        <w:t>11) работники правоохранительных органов, в том числе судьи и работники органов прокуратуры.</w:t>
      </w:r>
    </w:p>
    <w:p w:rsidR="00C33D20" w:rsidRDefault="00C33D20" w:rsidP="00C33D20">
      <w:pPr>
        <w:pStyle w:val="afd"/>
        <w:ind w:firstLine="567"/>
        <w:jc w:val="both"/>
        <w:rPr>
          <w:color w:val="000000"/>
        </w:rPr>
      </w:pPr>
      <w:r>
        <w:rPr>
          <w:color w:val="000000"/>
        </w:rPr>
        <w:lastRenderedPageBreak/>
        <w:t xml:space="preserve">3.5. Предложения о персональном составе конкурсной комиссии могут представлять в письменной форме (приложение № 1): </w:t>
      </w:r>
    </w:p>
    <w:p w:rsidR="00C33D20" w:rsidRDefault="00C33D20" w:rsidP="00C33D20">
      <w:pPr>
        <w:pStyle w:val="afd"/>
        <w:ind w:firstLine="851"/>
        <w:jc w:val="both"/>
        <w:rPr>
          <w:color w:val="000000"/>
        </w:rPr>
      </w:pPr>
      <w:r>
        <w:rPr>
          <w:color w:val="000000"/>
        </w:rPr>
        <w:t>-  Глава муниципального образования «Шовгеновский район»;</w:t>
      </w:r>
    </w:p>
    <w:p w:rsidR="00C33D20" w:rsidRDefault="00C33D20" w:rsidP="00C33D20">
      <w:pPr>
        <w:pStyle w:val="afd"/>
        <w:ind w:firstLine="851"/>
        <w:jc w:val="both"/>
        <w:rPr>
          <w:color w:val="000000"/>
        </w:rPr>
      </w:pPr>
      <w:r>
        <w:rPr>
          <w:color w:val="000000"/>
        </w:rPr>
        <w:t>- депутаты Совета народных депутатов муниципального образования;</w:t>
      </w:r>
    </w:p>
    <w:p w:rsidR="00C33D20" w:rsidRDefault="00C33D20" w:rsidP="00C33D20">
      <w:pPr>
        <w:pStyle w:val="afd"/>
        <w:ind w:firstLine="851"/>
        <w:jc w:val="both"/>
        <w:rPr>
          <w:color w:val="000000"/>
        </w:rPr>
      </w:pPr>
      <w:r>
        <w:rPr>
          <w:color w:val="000000"/>
        </w:rPr>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C33D20" w:rsidRDefault="00C33D20" w:rsidP="00C33D20">
      <w:pPr>
        <w:pStyle w:val="afd"/>
        <w:ind w:firstLine="851"/>
        <w:jc w:val="both"/>
        <w:rPr>
          <w:color w:val="000000"/>
        </w:rPr>
      </w:pPr>
      <w:r>
        <w:rPr>
          <w:color w:val="000000"/>
        </w:rPr>
        <w:t xml:space="preserve">- инициативные группы избирателей муниципального образования числом не менее </w:t>
      </w:r>
      <w:r>
        <w:rPr>
          <w:bCs/>
          <w:color w:val="000000"/>
        </w:rPr>
        <w:t>10-ти</w:t>
      </w:r>
      <w:r>
        <w:rPr>
          <w:color w:val="000000"/>
        </w:rPr>
        <w:t xml:space="preserve"> (десяти) человек.</w:t>
      </w:r>
    </w:p>
    <w:p w:rsidR="00C33D20" w:rsidRDefault="00C33D20" w:rsidP="00C33D20">
      <w:pPr>
        <w:pStyle w:val="afd"/>
        <w:ind w:firstLine="567"/>
        <w:jc w:val="both"/>
        <w:rPr>
          <w:color w:val="000000"/>
        </w:rPr>
      </w:pPr>
      <w:r>
        <w:rPr>
          <w:color w:val="000000"/>
        </w:rPr>
        <w:t xml:space="preserve">3.6. </w:t>
      </w:r>
      <w:proofErr w:type="gramStart"/>
      <w:r>
        <w:rPr>
          <w:color w:val="000000"/>
        </w:rPr>
        <w:t>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«Шовгеновский район», Устав муниципального образования «</w:t>
      </w:r>
      <w:proofErr w:type="spellStart"/>
      <w:r>
        <w:rPr>
          <w:color w:val="000000"/>
        </w:rPr>
        <w:t>Мамхегское</w:t>
      </w:r>
      <w:proofErr w:type="spellEnd"/>
      <w:r>
        <w:rPr>
          <w:color w:val="000000"/>
        </w:rPr>
        <w:t xml:space="preserve"> сельское поселение», имеющих опыт работы на руководящих должностях, в том числе в государственных органах и органах местного самоуправления, имеющих богатый жизненный опыт.</w:t>
      </w:r>
      <w:proofErr w:type="gramEnd"/>
      <w:r>
        <w:rPr>
          <w:color w:val="000000"/>
        </w:rPr>
        <w:t xml:space="preserve">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C33D20" w:rsidRDefault="00C33D20" w:rsidP="00C33D20">
      <w:pPr>
        <w:pStyle w:val="afd"/>
        <w:ind w:firstLine="567"/>
        <w:jc w:val="both"/>
        <w:rPr>
          <w:i/>
          <w:color w:val="000000"/>
        </w:rPr>
      </w:pPr>
      <w:r>
        <w:rPr>
          <w:color w:val="000000"/>
        </w:rPr>
        <w:t>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C33D20" w:rsidRDefault="00C33D20" w:rsidP="00C33D20">
      <w:pPr>
        <w:pStyle w:val="afd"/>
        <w:ind w:firstLine="567"/>
        <w:jc w:val="both"/>
        <w:rPr>
          <w:color w:val="000000"/>
        </w:rPr>
      </w:pPr>
      <w:r>
        <w:rPr>
          <w:color w:val="000000"/>
        </w:rPr>
        <w:t>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C33D20" w:rsidRDefault="00C33D20" w:rsidP="00C33D20">
      <w:pPr>
        <w:pStyle w:val="afd"/>
        <w:ind w:firstLine="567"/>
        <w:jc w:val="both"/>
        <w:rPr>
          <w:color w:val="000000"/>
        </w:rPr>
      </w:pPr>
      <w:r>
        <w:rPr>
          <w:color w:val="000000"/>
        </w:rPr>
        <w:t xml:space="preserve">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муниципального образования «Шовгеновский район», не позднее </w:t>
      </w:r>
      <w:r>
        <w:rPr>
          <w:b/>
          <w:bCs/>
          <w:color w:val="000000"/>
        </w:rPr>
        <w:t>3-х</w:t>
      </w:r>
      <w:r>
        <w:rPr>
          <w:b/>
          <w:color w:val="000000"/>
        </w:rPr>
        <w:t xml:space="preserve"> (трёх)</w:t>
      </w:r>
      <w:r>
        <w:rPr>
          <w:color w:val="000000"/>
        </w:rPr>
        <w:t xml:space="preserve"> календарных дней </w:t>
      </w:r>
      <w:proofErr w:type="gramStart"/>
      <w:r>
        <w:rPr>
          <w:color w:val="000000"/>
        </w:rPr>
        <w:t>с даты формирования</w:t>
      </w:r>
      <w:proofErr w:type="gramEnd"/>
      <w:r>
        <w:rPr>
          <w:color w:val="000000"/>
        </w:rPr>
        <w:t xml:space="preserve"> персонального состава конкурсной комиссии.</w:t>
      </w:r>
    </w:p>
    <w:p w:rsidR="00C33D20" w:rsidRDefault="00C33D20" w:rsidP="00C33D20">
      <w:pPr>
        <w:pStyle w:val="afd"/>
        <w:ind w:firstLine="567"/>
        <w:jc w:val="both"/>
        <w:rPr>
          <w:color w:val="000000"/>
        </w:rPr>
      </w:pPr>
      <w:r>
        <w:rPr>
          <w:color w:val="000000"/>
        </w:rPr>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C33D20" w:rsidRDefault="00C33D20" w:rsidP="00C33D20">
      <w:pPr>
        <w:pStyle w:val="afd"/>
        <w:ind w:firstLine="567"/>
        <w:jc w:val="both"/>
        <w:rPr>
          <w:color w:val="000000"/>
        </w:rPr>
      </w:pPr>
      <w:r>
        <w:rPr>
          <w:color w:val="000000"/>
        </w:rPr>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C33D20" w:rsidRDefault="00C33D20" w:rsidP="00C33D20">
      <w:pPr>
        <w:pStyle w:val="afd"/>
        <w:ind w:firstLine="567"/>
        <w:jc w:val="both"/>
        <w:rPr>
          <w:bCs/>
          <w:color w:val="000000"/>
        </w:rPr>
      </w:pPr>
      <w:r>
        <w:rPr>
          <w:color w:val="000000"/>
        </w:rPr>
        <w:t xml:space="preserve">3.12. </w:t>
      </w:r>
      <w:r>
        <w:rPr>
          <w:bCs/>
          <w:color w:val="000000"/>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C33D20" w:rsidRDefault="00C33D20" w:rsidP="00C33D20">
      <w:pPr>
        <w:pStyle w:val="afd"/>
        <w:ind w:firstLine="851"/>
        <w:jc w:val="both"/>
        <w:rPr>
          <w:color w:val="000000"/>
        </w:rPr>
      </w:pPr>
      <w:r>
        <w:rPr>
          <w:color w:val="000000"/>
        </w:rPr>
        <w:t>1) смерть члена конкурсной комиссии;</w:t>
      </w:r>
    </w:p>
    <w:p w:rsidR="00C33D20" w:rsidRDefault="00C33D20" w:rsidP="00C33D20">
      <w:pPr>
        <w:pStyle w:val="afd"/>
        <w:ind w:firstLine="851"/>
        <w:jc w:val="both"/>
        <w:rPr>
          <w:color w:val="000000"/>
        </w:rPr>
      </w:pPr>
      <w:r>
        <w:rPr>
          <w:color w:val="000000"/>
        </w:rPr>
        <w:t>2) болезнь члена конкурсной комиссии, не позволяющая ему исполнять свои обязанности;</w:t>
      </w:r>
    </w:p>
    <w:p w:rsidR="00C33D20" w:rsidRDefault="00C33D20" w:rsidP="00C33D20">
      <w:pPr>
        <w:pStyle w:val="afd"/>
        <w:ind w:firstLine="851"/>
        <w:jc w:val="both"/>
        <w:rPr>
          <w:color w:val="000000"/>
        </w:rPr>
      </w:pPr>
      <w:r>
        <w:rPr>
          <w:color w:val="000000"/>
        </w:rPr>
        <w:t>3) призыв члена конкурсной комиссии в ряды Вооружённых сил Российской Федерации;</w:t>
      </w:r>
    </w:p>
    <w:p w:rsidR="00C33D20" w:rsidRDefault="00C33D20" w:rsidP="00C33D20">
      <w:pPr>
        <w:pStyle w:val="afd"/>
        <w:ind w:left="284" w:firstLine="567"/>
        <w:jc w:val="both"/>
        <w:rPr>
          <w:color w:val="000000"/>
        </w:rPr>
      </w:pPr>
      <w:r>
        <w:rPr>
          <w:color w:val="000000"/>
        </w:rPr>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C33D20" w:rsidRDefault="00C33D20" w:rsidP="00C33D20">
      <w:pPr>
        <w:pStyle w:val="afd"/>
        <w:ind w:left="284" w:firstLine="567"/>
        <w:jc w:val="both"/>
        <w:rPr>
          <w:color w:val="000000"/>
        </w:rPr>
      </w:pPr>
      <w:r>
        <w:rPr>
          <w:color w:val="000000"/>
        </w:rPr>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C33D20" w:rsidRDefault="00C33D20" w:rsidP="00C33D20">
      <w:pPr>
        <w:pStyle w:val="afd"/>
        <w:ind w:left="284" w:firstLine="567"/>
        <w:jc w:val="both"/>
        <w:rPr>
          <w:color w:val="000000"/>
        </w:rPr>
      </w:pPr>
      <w:r>
        <w:rPr>
          <w:color w:val="000000"/>
        </w:rPr>
        <w:t>6) выезд члена конкурсной комиссии за пределы муниципального образования на весь период работы конкурсной комиссии;</w:t>
      </w:r>
    </w:p>
    <w:p w:rsidR="00C33D20" w:rsidRDefault="00C33D20" w:rsidP="00C33D20">
      <w:pPr>
        <w:pStyle w:val="afd"/>
        <w:ind w:left="284" w:firstLine="567"/>
        <w:jc w:val="both"/>
        <w:rPr>
          <w:color w:val="000000"/>
        </w:rPr>
      </w:pPr>
      <w:r>
        <w:rPr>
          <w:color w:val="000000"/>
        </w:rPr>
        <w:lastRenderedPageBreak/>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C33D20" w:rsidRDefault="00C33D20" w:rsidP="00C33D20">
      <w:pPr>
        <w:pStyle w:val="afd"/>
        <w:ind w:left="284" w:firstLine="567"/>
        <w:jc w:val="both"/>
        <w:rPr>
          <w:color w:val="000000"/>
        </w:rPr>
      </w:pPr>
      <w:r>
        <w:rPr>
          <w:color w:val="000000"/>
        </w:rPr>
        <w:t>8) систематическое (более двух раз) неисполнение (нарушение) членом конкурсной комиссии решений конкурсной комиссии и настоящего Положения;</w:t>
      </w:r>
    </w:p>
    <w:p w:rsidR="00C33D20" w:rsidRDefault="00C33D20" w:rsidP="00C33D20">
      <w:pPr>
        <w:pStyle w:val="afd"/>
        <w:ind w:left="284" w:firstLine="567"/>
        <w:jc w:val="both"/>
        <w:rPr>
          <w:color w:val="000000"/>
        </w:rPr>
      </w:pPr>
      <w:r>
        <w:rPr>
          <w:color w:val="000000"/>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C33D20" w:rsidRDefault="00C33D20" w:rsidP="00C33D20">
      <w:pPr>
        <w:pStyle w:val="afd"/>
        <w:ind w:left="284" w:firstLine="567"/>
        <w:jc w:val="both"/>
        <w:rPr>
          <w:color w:val="000000"/>
        </w:rPr>
      </w:pPr>
      <w:r>
        <w:rPr>
          <w:color w:val="000000"/>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C33D20" w:rsidRDefault="00C33D20" w:rsidP="00C33D20">
      <w:pPr>
        <w:pStyle w:val="afd"/>
        <w:ind w:firstLine="567"/>
        <w:jc w:val="both"/>
        <w:rPr>
          <w:color w:val="000000"/>
        </w:rPr>
      </w:pPr>
      <w:r>
        <w:rPr>
          <w:color w:val="000000"/>
        </w:rPr>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C33D20" w:rsidRDefault="00C33D20" w:rsidP="00C33D20">
      <w:pPr>
        <w:pStyle w:val="afd"/>
        <w:ind w:firstLine="567"/>
        <w:jc w:val="both"/>
        <w:rPr>
          <w:color w:val="000000"/>
        </w:rPr>
      </w:pPr>
      <w:r>
        <w:rPr>
          <w:color w:val="000000"/>
        </w:rPr>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C33D20" w:rsidRDefault="00C33D20" w:rsidP="00C33D20">
      <w:pPr>
        <w:pStyle w:val="afd"/>
        <w:ind w:firstLine="567"/>
        <w:jc w:val="both"/>
        <w:rPr>
          <w:color w:val="000000"/>
        </w:rPr>
      </w:pPr>
      <w:r>
        <w:rPr>
          <w:color w:val="000000"/>
        </w:rPr>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C33D20" w:rsidRDefault="00C33D20" w:rsidP="00C33D20">
      <w:pPr>
        <w:pStyle w:val="afd"/>
        <w:ind w:firstLine="567"/>
        <w:jc w:val="both"/>
        <w:rPr>
          <w:color w:val="000000"/>
        </w:rPr>
      </w:pPr>
      <w:r>
        <w:rPr>
          <w:color w:val="000000"/>
        </w:rP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Шовгеновский район» не может быть изменено. </w:t>
      </w:r>
    </w:p>
    <w:p w:rsidR="00C33D20" w:rsidRDefault="00C33D20" w:rsidP="00C33D20">
      <w:pPr>
        <w:pStyle w:val="afd"/>
        <w:ind w:firstLine="567"/>
        <w:jc w:val="both"/>
        <w:rPr>
          <w:color w:val="000000"/>
        </w:rPr>
      </w:pPr>
      <w:r>
        <w:rPr>
          <w:color w:val="000000"/>
        </w:rPr>
        <w:t xml:space="preserve">3.16. </w:t>
      </w:r>
      <w:proofErr w:type="gramStart"/>
      <w:r>
        <w:rPr>
          <w:color w:val="000000"/>
        </w:rPr>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а в день проведения конкурса – в тот же день до начала проведения конкурса. </w:t>
      </w:r>
      <w:proofErr w:type="gramEnd"/>
    </w:p>
    <w:p w:rsidR="00C33D20" w:rsidRDefault="00C33D20" w:rsidP="00C33D20">
      <w:pPr>
        <w:pStyle w:val="afd"/>
        <w:ind w:firstLine="567"/>
        <w:jc w:val="both"/>
        <w:rPr>
          <w:color w:val="000000"/>
        </w:rPr>
      </w:pPr>
    </w:p>
    <w:p w:rsidR="00C33D20" w:rsidRDefault="00C33D20" w:rsidP="00C33D20">
      <w:pPr>
        <w:pStyle w:val="afd"/>
        <w:jc w:val="center"/>
        <w:rPr>
          <w:b/>
          <w:bCs/>
          <w:color w:val="000000"/>
        </w:rPr>
      </w:pPr>
      <w:r>
        <w:rPr>
          <w:b/>
          <w:bCs/>
          <w:color w:val="000000"/>
        </w:rPr>
        <w:t>4. Полномочия конкурсной комиссии по отбору кандидатов для замещения</w:t>
      </w:r>
    </w:p>
    <w:p w:rsidR="00C33D20" w:rsidRDefault="00C33D20" w:rsidP="00C33D20">
      <w:pPr>
        <w:pStyle w:val="afd"/>
        <w:jc w:val="center"/>
        <w:rPr>
          <w:b/>
          <w:bCs/>
          <w:color w:val="000000"/>
        </w:rPr>
      </w:pPr>
      <w:r>
        <w:rPr>
          <w:b/>
          <w:bCs/>
          <w:color w:val="000000"/>
        </w:rPr>
        <w:t>должности главы муниципального образования. Полномочия членов конкурсной комиссии.</w:t>
      </w:r>
    </w:p>
    <w:p w:rsidR="00C33D20" w:rsidRDefault="00C33D20" w:rsidP="00C33D20">
      <w:pPr>
        <w:pStyle w:val="afd"/>
        <w:jc w:val="center"/>
        <w:rPr>
          <w:bCs/>
          <w:color w:val="000000"/>
        </w:rPr>
      </w:pPr>
    </w:p>
    <w:p w:rsidR="00C33D20" w:rsidRDefault="00C33D20" w:rsidP="00C33D2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настоящим Положением. </w:t>
      </w:r>
    </w:p>
    <w:p w:rsidR="00C33D20" w:rsidRDefault="00C33D20" w:rsidP="00C33D2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C33D20" w:rsidRDefault="00C33D20" w:rsidP="00C33D20">
      <w:pPr>
        <w:pStyle w:val="afe"/>
        <w:numPr>
          <w:ilvl w:val="1"/>
          <w:numId w:val="4"/>
        </w:numPr>
        <w:tabs>
          <w:tab w:val="left" w:pos="0"/>
          <w:tab w:val="left" w:pos="567"/>
          <w:tab w:val="left" w:pos="1134"/>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C33D20" w:rsidRDefault="00C33D20" w:rsidP="00C33D20">
      <w:pPr>
        <w:pStyle w:val="afe"/>
        <w:tabs>
          <w:tab w:val="left" w:pos="0"/>
          <w:tab w:val="left" w:pos="993"/>
        </w:tabs>
        <w:spacing w:after="0"/>
        <w:ind w:left="0" w:firstLine="567"/>
        <w:jc w:val="both"/>
        <w:rPr>
          <w:rFonts w:ascii="Times New Roman" w:hAnsi="Times New Roman"/>
          <w:color w:val="000000"/>
          <w:sz w:val="24"/>
          <w:szCs w:val="24"/>
        </w:rPr>
      </w:pPr>
      <w:r>
        <w:rPr>
          <w:rFonts w:ascii="Times New Roman" w:hAnsi="Times New Roman"/>
          <w:color w:val="000000"/>
          <w:sz w:val="24"/>
          <w:szCs w:val="24"/>
        </w:rPr>
        <w:t>Заседание конкурсной комиссии до момента избрания её председателя ведёт старший по возрасту член комиссии.</w:t>
      </w:r>
    </w:p>
    <w:p w:rsidR="00C33D20" w:rsidRDefault="00C33D20" w:rsidP="00C33D20">
      <w:pPr>
        <w:pStyle w:val="afe"/>
        <w:numPr>
          <w:ilvl w:val="1"/>
          <w:numId w:val="4"/>
        </w:numPr>
        <w:tabs>
          <w:tab w:val="left" w:pos="0"/>
          <w:tab w:val="left" w:pos="993"/>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C33D20" w:rsidRDefault="00C33D20" w:rsidP="00C33D20">
      <w:pPr>
        <w:pStyle w:val="afe"/>
        <w:numPr>
          <w:ilvl w:val="1"/>
          <w:numId w:val="4"/>
        </w:numPr>
        <w:tabs>
          <w:tab w:val="left" w:pos="0"/>
          <w:tab w:val="left" w:pos="993"/>
        </w:tabs>
        <w:spacing w:after="0" w:line="240" w:lineRule="auto"/>
        <w:ind w:left="0" w:firstLine="567"/>
        <w:jc w:val="both"/>
        <w:rPr>
          <w:rFonts w:ascii="Times New Roman" w:hAnsi="Times New Roman"/>
          <w:color w:val="000000"/>
          <w:sz w:val="24"/>
          <w:szCs w:val="24"/>
        </w:rPr>
      </w:pPr>
      <w:r>
        <w:rPr>
          <w:rFonts w:ascii="Times New Roman" w:hAnsi="Times New Roman"/>
          <w:bCs/>
          <w:color w:val="000000"/>
          <w:sz w:val="24"/>
          <w:szCs w:val="24"/>
        </w:rPr>
        <w:t>Конкурсная комиссия: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осуществляет подготовку и проведение конкурса по отбору кандидатов для замещения должности главы муниципального образования;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самостоятельно назначает дату и формирует повестку дня своих заседаний, которые оформляются протоколом;</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осуществляет прием документов и регистрацию участников конкурса;</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7) разрабатывает и утверждает перечень вопросов для тестирования участников конкурса;</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10) определяет по результатам конкурса </w:t>
      </w:r>
      <w:r>
        <w:rPr>
          <w:rFonts w:ascii="Times New Roman" w:hAnsi="Times New Roman"/>
          <w:b/>
          <w:bCs/>
          <w:color w:val="000000"/>
          <w:sz w:val="24"/>
          <w:szCs w:val="24"/>
        </w:rPr>
        <w:t>не менее</w:t>
      </w:r>
      <w:r>
        <w:rPr>
          <w:rFonts w:ascii="Times New Roman" w:hAnsi="Times New Roman"/>
          <w:color w:val="000000"/>
          <w:sz w:val="24"/>
          <w:szCs w:val="24"/>
        </w:rPr>
        <w:t xml:space="preserve"> </w:t>
      </w:r>
      <w:r>
        <w:rPr>
          <w:rFonts w:ascii="Times New Roman" w:hAnsi="Times New Roman"/>
          <w:b/>
          <w:bCs/>
          <w:color w:val="000000"/>
          <w:sz w:val="24"/>
          <w:szCs w:val="24"/>
        </w:rPr>
        <w:t>2-х</w:t>
      </w:r>
      <w:r>
        <w:rPr>
          <w:rFonts w:ascii="Times New Roman" w:hAnsi="Times New Roman"/>
          <w:b/>
          <w:color w:val="000000"/>
          <w:sz w:val="24"/>
          <w:szCs w:val="24"/>
        </w:rPr>
        <w:t xml:space="preserve"> (двух)</w:t>
      </w:r>
      <w:r>
        <w:rPr>
          <w:rFonts w:ascii="Times New Roman" w:hAnsi="Times New Roman"/>
          <w:color w:val="000000"/>
          <w:sz w:val="24"/>
          <w:szCs w:val="24"/>
        </w:rPr>
        <w:t xml:space="preserve"> кандидатов для замещения должности главы муниципального образования;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12) публикует заключение конкурсной комиссии о результатах конкурса;</w:t>
      </w:r>
    </w:p>
    <w:p w:rsidR="00C33D20" w:rsidRDefault="00C33D20" w:rsidP="00C33D20">
      <w:pPr>
        <w:pStyle w:val="afe"/>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13) осуществляет иные полномочия, предусмотренные настоящим Положением по подготовке и проведению конкурса.</w:t>
      </w:r>
    </w:p>
    <w:p w:rsidR="00C33D20" w:rsidRDefault="00C33D20" w:rsidP="00C33D20">
      <w:pPr>
        <w:pStyle w:val="afe"/>
        <w:numPr>
          <w:ilvl w:val="1"/>
          <w:numId w:val="4"/>
        </w:numPr>
        <w:tabs>
          <w:tab w:val="left" w:pos="1134"/>
        </w:tabs>
        <w:spacing w:after="0" w:line="240" w:lineRule="auto"/>
        <w:ind w:left="0" w:firstLine="567"/>
        <w:jc w:val="both"/>
        <w:rPr>
          <w:rFonts w:ascii="Times New Roman" w:hAnsi="Times New Roman"/>
          <w:bCs/>
          <w:color w:val="000000"/>
          <w:sz w:val="24"/>
          <w:szCs w:val="24"/>
        </w:rPr>
      </w:pPr>
      <w:r>
        <w:rPr>
          <w:rFonts w:ascii="Times New Roman" w:hAnsi="Times New Roman"/>
          <w:bCs/>
          <w:color w:val="000000"/>
          <w:sz w:val="24"/>
          <w:szCs w:val="24"/>
        </w:rPr>
        <w:t>Председатель конкурсной комиссии:</w:t>
      </w:r>
    </w:p>
    <w:p w:rsidR="00C33D20" w:rsidRDefault="00C33D20" w:rsidP="00C33D20">
      <w:pPr>
        <w:pStyle w:val="afe"/>
        <w:numPr>
          <w:ilvl w:val="0"/>
          <w:numId w:val="6"/>
        </w:numPr>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организует подготовку и проведение конкурса; </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2) пользуется в полном объёме правами и выполняет обязанностями члена конкурсной комиссии;</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3) планирует и организует деятельность конкурсной комиссии;</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4) формирует повестку дня, назначает дату, время, место проведения и созывает заседания конкурсной комиссии;</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5) назначает докладчиков (информаторов) из состава комиссии по вопросам повестки дня заседания;</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6) организует подготовку проектов решений и заключений конкурсной комиссии;</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7) председательствует на заседаниях конкурсной комиссии;</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9) организует изготовление протоколов заседаний конкурсной комиссии;</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подписывает протоколы, решения, запросы, обращения, заключения и другие документы, принимаемые и направляемые от имени конкурсной комиссии;</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11) распределяет обязанности между членами конкурсной комиссии;</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12) отвечает за законность и обоснованность, принятых конкурсной комиссией решений;</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C33D20" w:rsidRDefault="00C33D20" w:rsidP="00C33D20">
      <w:pPr>
        <w:pStyle w:val="afe"/>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proofErr w:type="gramStart"/>
      <w:r>
        <w:rPr>
          <w:rFonts w:ascii="Times New Roman" w:hAnsi="Times New Roman"/>
          <w:color w:val="000000"/>
          <w:sz w:val="24"/>
          <w:szCs w:val="24"/>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17) организует своевременную передачу сведений, информации и решений конкурсной комиссии Совету народных депутатов.</w:t>
      </w:r>
    </w:p>
    <w:p w:rsidR="00C33D20" w:rsidRDefault="00C33D20" w:rsidP="00C33D20">
      <w:pPr>
        <w:pStyle w:val="afe"/>
        <w:tabs>
          <w:tab w:val="left" w:pos="0"/>
        </w:tabs>
        <w:spacing w:before="240" w:after="0" w:line="240" w:lineRule="auto"/>
        <w:ind w:left="0" w:firstLine="567"/>
        <w:jc w:val="both"/>
        <w:rPr>
          <w:rFonts w:ascii="Times New Roman" w:hAnsi="Times New Roman"/>
          <w:bCs/>
          <w:color w:val="000000"/>
          <w:sz w:val="24"/>
          <w:szCs w:val="24"/>
        </w:rPr>
      </w:pPr>
      <w:r>
        <w:rPr>
          <w:rFonts w:ascii="Times New Roman" w:hAnsi="Times New Roman"/>
          <w:bCs/>
          <w:color w:val="000000"/>
          <w:sz w:val="24"/>
          <w:szCs w:val="24"/>
        </w:rPr>
        <w:t>4.7. Заместитель председателя конкурсной комиссии:</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оказывает содействие председателю в организации работы конкурсной комиссии;</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пользуется в полном объёме правами и обязанностями члена конкурсной комиссии;</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организует регистрацию участников конкурса;</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4) осуществляет работу по разработке вопросов тестирования кандидатов и подготовку документов для проведения тестирования; </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организует работу по разработке и изготовлению документов конкурсной комиссии, необходимых для подготовки и проведения конкурса;</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6) выполняет распоряжения председателя конкурсной комиссии и организует работу по выполнению принятых конкурсной комиссией решений;</w:t>
      </w:r>
    </w:p>
    <w:p w:rsidR="00C33D20" w:rsidRDefault="00C33D20" w:rsidP="00C33D20">
      <w:pPr>
        <w:pStyle w:val="afe"/>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7) в отсутствие председателя конкурсной комиссии исполняет его обязанности.</w:t>
      </w:r>
    </w:p>
    <w:p w:rsidR="00C33D20" w:rsidRDefault="00C33D20" w:rsidP="00C33D20">
      <w:pPr>
        <w:pStyle w:val="afe"/>
        <w:tabs>
          <w:tab w:val="left" w:pos="709"/>
          <w:tab w:val="left" w:pos="851"/>
        </w:tabs>
        <w:spacing w:before="200" w:after="0"/>
        <w:ind w:left="0" w:firstLine="567"/>
        <w:jc w:val="both"/>
        <w:rPr>
          <w:rFonts w:ascii="Times New Roman" w:hAnsi="Times New Roman"/>
          <w:bCs/>
          <w:color w:val="000000"/>
          <w:sz w:val="24"/>
          <w:szCs w:val="24"/>
        </w:rPr>
      </w:pPr>
      <w:r>
        <w:rPr>
          <w:rFonts w:ascii="Times New Roman" w:hAnsi="Times New Roman"/>
          <w:bCs/>
          <w:color w:val="000000"/>
          <w:sz w:val="24"/>
          <w:szCs w:val="24"/>
        </w:rPr>
        <w:t>4.8. Секретарь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 пользуется в полном объёме правами и выполняет обязанности члена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2) осуществляет приём и регистрацию документов, поступающих в конкурсную комиссию, а также отправку корреспонденции адресатам;</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3) принимает решение о приёме или отказе в приёме заявок и предусмотренных для участия в конкурсе документов;</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4)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5) оформляет запросы, обращения и другие документы, направляемые от имени конкурсной комиссии;</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 организует сбор и подготовку материалов для рассмотрения вопросов повестки дня на заседаниях конкурсной комиссии;</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 формирует проект повестки дня заседания конкурсной комиссии и проекты решений по вопросам повестки дня;</w:t>
      </w:r>
    </w:p>
    <w:p w:rsidR="00C33D20" w:rsidRDefault="00C33D20" w:rsidP="00C33D20">
      <w:pPr>
        <w:spacing w:after="0" w:line="20" w:lineRule="atLeas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9) осуществляет ведение и регистрацию документов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10) осуществляет ведение и подписывает протоколы заседаний конкурсной комиссии;</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C33D20" w:rsidRDefault="00C33D20" w:rsidP="00C33D20">
      <w:pPr>
        <w:pStyle w:val="afe"/>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C33D20" w:rsidRDefault="00C33D20" w:rsidP="00C33D20">
      <w:pPr>
        <w:pStyle w:val="afe"/>
        <w:tabs>
          <w:tab w:val="left" w:pos="709"/>
          <w:tab w:val="left" w:pos="851"/>
        </w:tabs>
        <w:spacing w:before="240" w:after="0"/>
        <w:ind w:left="0" w:firstLine="567"/>
        <w:jc w:val="both"/>
        <w:rPr>
          <w:rFonts w:ascii="Times New Roman" w:hAnsi="Times New Roman"/>
          <w:bCs/>
          <w:color w:val="000000"/>
          <w:sz w:val="24"/>
          <w:szCs w:val="24"/>
        </w:rPr>
      </w:pPr>
      <w:r>
        <w:rPr>
          <w:rFonts w:ascii="Times New Roman" w:hAnsi="Times New Roman"/>
          <w:bCs/>
          <w:color w:val="000000"/>
          <w:sz w:val="24"/>
          <w:szCs w:val="24"/>
        </w:rPr>
        <w:lastRenderedPageBreak/>
        <w:t>4.9. Члены конкурсной комиссии:</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принимают личное участие в работе конкурсной комиссии;</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принимают личное участие в голосовании по вопросам, вынесенным на обсуждение конкурсной комиссии;</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4) осуществляют работу по выполнению решений конкурсной комиссии;</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имеют право выступать на заседании конкурсной комиссии и вносить свои предложения по обсуждаемому вопросу;</w:t>
      </w:r>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proofErr w:type="gramStart"/>
      <w:r>
        <w:rPr>
          <w:rFonts w:ascii="Times New Roman" w:hAnsi="Times New Roman"/>
          <w:color w:val="000000"/>
          <w:sz w:val="24"/>
          <w:szCs w:val="24"/>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C33D20" w:rsidRDefault="00C33D20" w:rsidP="00C33D20">
      <w:pPr>
        <w:pStyle w:val="afe"/>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7) имеют право обжаловать в установленном законом порядке решения конкурсной </w:t>
      </w:r>
      <w:proofErr w:type="gramStart"/>
      <w:r>
        <w:rPr>
          <w:rFonts w:ascii="Times New Roman" w:hAnsi="Times New Roman"/>
          <w:color w:val="000000"/>
          <w:sz w:val="24"/>
          <w:szCs w:val="24"/>
        </w:rPr>
        <w:t>комиссии</w:t>
      </w:r>
      <w:proofErr w:type="gramEnd"/>
      <w:r>
        <w:rPr>
          <w:rFonts w:ascii="Times New Roman" w:hAnsi="Times New Roman"/>
          <w:color w:val="000000"/>
          <w:sz w:val="24"/>
          <w:szCs w:val="24"/>
        </w:rPr>
        <w:t xml:space="preserve">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4.10. Члены конкурсной комиссии осуществляют деятельность на общественных началах с сохранением своего заработка по основному месту работы.</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 xml:space="preserve">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w:t>
      </w:r>
      <w:proofErr w:type="gramStart"/>
      <w:r>
        <w:rPr>
          <w:rFonts w:ascii="Times New Roman" w:hAnsi="Times New Roman" w:cs="Times New Roman"/>
          <w:color w:val="000000"/>
        </w:rPr>
        <w:t>участие</w:t>
      </w:r>
      <w:proofErr w:type="gramEnd"/>
      <w:r>
        <w:rPr>
          <w:rFonts w:ascii="Times New Roman" w:hAnsi="Times New Roman" w:cs="Times New Roman"/>
          <w:color w:val="000000"/>
        </w:rPr>
        <w:t xml:space="preserve"> в работе конкурсной комиссии сохраняя при этом право на получение заработной платы по основному месту работы.</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 xml:space="preserve">Члену конкурсной комиссии должно быть </w:t>
      </w:r>
      <w:proofErr w:type="gramStart"/>
      <w:r>
        <w:rPr>
          <w:rFonts w:ascii="Times New Roman" w:hAnsi="Times New Roman" w:cs="Times New Roman"/>
          <w:color w:val="000000"/>
        </w:rPr>
        <w:t>отказано</w:t>
      </w:r>
      <w:proofErr w:type="gramEnd"/>
      <w:r>
        <w:rPr>
          <w:rFonts w:ascii="Times New Roman" w:hAnsi="Times New Roman" w:cs="Times New Roman"/>
          <w:color w:val="000000"/>
        </w:rPr>
        <w:t xml:space="preserve"> принимать участие в конкурсе до прекращения его полномочий в качестве члена конкурсной комиссии.</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 xml:space="preserve">4.13. Заседания конкурсной комиссии проводятся по мере необходимости и считаются правомочными, если на них присутствует не менее </w:t>
      </w:r>
      <w:r>
        <w:rPr>
          <w:rFonts w:ascii="Times New Roman" w:hAnsi="Times New Roman" w:cs="Times New Roman"/>
          <w:b/>
          <w:bCs/>
          <w:color w:val="000000"/>
        </w:rPr>
        <w:t>2/3</w:t>
      </w:r>
      <w:r>
        <w:rPr>
          <w:rFonts w:ascii="Times New Roman" w:hAnsi="Times New Roman" w:cs="Times New Roman"/>
          <w:color w:val="000000"/>
        </w:rPr>
        <w:t xml:space="preserve"> от установленного пунктом 3.1 настоящего положения количества членов конкурсной комиссии.</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4.16.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color w:val="000000"/>
        </w:rPr>
        <w:t>дств св</w:t>
      </w:r>
      <w:proofErr w:type="gramEnd"/>
      <w:r>
        <w:rPr>
          <w:rFonts w:ascii="Times New Roman" w:hAnsi="Times New Roman" w:cs="Times New Roman"/>
          <w:color w:val="000000"/>
        </w:rPr>
        <w:t>язи и другие), осуществляются кандидатами за счет собственных средств.</w:t>
      </w:r>
    </w:p>
    <w:p w:rsidR="00C33D20" w:rsidRDefault="00C33D20" w:rsidP="00C33D20">
      <w:pPr>
        <w:pStyle w:val="afe"/>
        <w:numPr>
          <w:ilvl w:val="0"/>
          <w:numId w:val="4"/>
        </w:numPr>
        <w:tabs>
          <w:tab w:val="left" w:pos="709"/>
        </w:tabs>
        <w:spacing w:after="0" w:line="240" w:lineRule="auto"/>
        <w:jc w:val="center"/>
        <w:rPr>
          <w:b/>
          <w:color w:val="000000"/>
        </w:rPr>
      </w:pPr>
      <w:r>
        <w:rPr>
          <w:rFonts w:ascii="Times New Roman" w:hAnsi="Times New Roman"/>
          <w:b/>
          <w:bCs/>
          <w:color w:val="000000"/>
          <w:sz w:val="24"/>
          <w:szCs w:val="24"/>
        </w:rPr>
        <w:t xml:space="preserve">Порядок выдвижения кандидатов на участие в конкурсе </w:t>
      </w:r>
    </w:p>
    <w:p w:rsidR="00C33D20" w:rsidRDefault="00C33D20" w:rsidP="00C33D20">
      <w:pPr>
        <w:spacing w:after="0"/>
        <w:ind w:firstLine="567"/>
        <w:jc w:val="both"/>
        <w:rPr>
          <w:rFonts w:ascii="Times New Roman" w:hAnsi="Times New Roman" w:cs="Times New Roman"/>
          <w:bCs/>
          <w:color w:val="000000"/>
        </w:rPr>
      </w:pPr>
      <w:r>
        <w:rPr>
          <w:rFonts w:ascii="Times New Roman" w:hAnsi="Times New Roman" w:cs="Times New Roman"/>
          <w:color w:val="000000"/>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Pr>
          <w:rFonts w:ascii="Times New Roman" w:hAnsi="Times New Roman" w:cs="Times New Roman"/>
          <w:bCs/>
          <w:color w:val="000000"/>
        </w:rPr>
        <w:t>:</w:t>
      </w:r>
    </w:p>
    <w:p w:rsidR="00C33D20" w:rsidRDefault="00C33D20" w:rsidP="00C33D20">
      <w:pPr>
        <w:spacing w:after="0"/>
        <w:ind w:left="851"/>
        <w:jc w:val="both"/>
        <w:rPr>
          <w:rFonts w:ascii="Times New Roman" w:hAnsi="Times New Roman" w:cs="Times New Roman"/>
          <w:bCs/>
          <w:color w:val="000000"/>
        </w:rPr>
      </w:pPr>
      <w:r>
        <w:rPr>
          <w:rFonts w:ascii="Times New Roman" w:hAnsi="Times New Roman" w:cs="Times New Roman"/>
          <w:bCs/>
          <w:color w:val="000000"/>
        </w:rPr>
        <w:t>1)  Главой Республики Адыгея;</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2)  главой муниципального образования «Шовгеновский  район»;</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3) главой муниципального образования «</w:t>
      </w:r>
      <w:proofErr w:type="spellStart"/>
      <w:r>
        <w:rPr>
          <w:rFonts w:ascii="Times New Roman" w:hAnsi="Times New Roman" w:cs="Times New Roman"/>
          <w:color w:val="000000"/>
        </w:rPr>
        <w:t>Мамхегское</w:t>
      </w:r>
      <w:proofErr w:type="spellEnd"/>
      <w:r>
        <w:rPr>
          <w:rFonts w:ascii="Times New Roman" w:hAnsi="Times New Roman" w:cs="Times New Roman"/>
          <w:color w:val="000000"/>
        </w:rPr>
        <w:t xml:space="preserve">  сельское поселение»</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4) депутатами Совета народных депутатов муниципального образования «</w:t>
      </w:r>
      <w:proofErr w:type="spellStart"/>
      <w:r>
        <w:rPr>
          <w:rFonts w:ascii="Times New Roman" w:hAnsi="Times New Roman" w:cs="Times New Roman"/>
          <w:color w:val="000000"/>
        </w:rPr>
        <w:t>Мамхегское</w:t>
      </w:r>
      <w:proofErr w:type="spellEnd"/>
      <w:r>
        <w:rPr>
          <w:rFonts w:ascii="Times New Roman" w:hAnsi="Times New Roman" w:cs="Times New Roman"/>
          <w:color w:val="000000"/>
        </w:rPr>
        <w:t xml:space="preserve"> сельское поселение»;</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lastRenderedPageBreak/>
        <w:t>5)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6) собранием избирателей по месту работы или жительства;</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7) самовыдвижением.</w:t>
      </w:r>
    </w:p>
    <w:p w:rsidR="00C33D20" w:rsidRDefault="00C33D20" w:rsidP="00C33D20">
      <w:pPr>
        <w:spacing w:before="240" w:after="0"/>
        <w:ind w:firstLine="567"/>
        <w:jc w:val="both"/>
        <w:rPr>
          <w:rFonts w:ascii="Times New Roman" w:hAnsi="Times New Roman" w:cs="Times New Roman"/>
          <w:color w:val="000000"/>
        </w:rPr>
      </w:pPr>
      <w:r>
        <w:rPr>
          <w:rFonts w:ascii="Times New Roman" w:hAnsi="Times New Roman" w:cs="Times New Roman"/>
          <w:color w:val="000000"/>
        </w:rPr>
        <w:t>5.2. В случаях, когда инициатором выдвижения кандидата на участие в конкурсе являются субъекты, указанные в подпунктах 1, 2, 3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5.3. 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C33D20" w:rsidRDefault="00C33D20" w:rsidP="00C33D20">
      <w:pPr>
        <w:ind w:firstLine="567"/>
        <w:jc w:val="both"/>
        <w:rPr>
          <w:rFonts w:ascii="Times New Roman" w:hAnsi="Times New Roman" w:cs="Times New Roman"/>
          <w:color w:val="000000"/>
        </w:rPr>
      </w:pPr>
      <w:r>
        <w:rPr>
          <w:rFonts w:ascii="Times New Roman" w:hAnsi="Times New Roman" w:cs="Times New Roman"/>
          <w:color w:val="000000"/>
        </w:rPr>
        <w:t xml:space="preserve">5.4. </w:t>
      </w:r>
      <w:proofErr w:type="gramStart"/>
      <w:r>
        <w:rPr>
          <w:rFonts w:ascii="Times New Roman" w:hAnsi="Times New Roman" w:cs="Times New Roman"/>
          <w:color w:val="000000"/>
        </w:rPr>
        <w:t>В случаях, когда инициатором выдвижения кандидата на участие в конкурсе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roofErr w:type="gramEnd"/>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 xml:space="preserve">5.5. </w:t>
      </w:r>
      <w:proofErr w:type="gramStart"/>
      <w:r>
        <w:rPr>
          <w:rFonts w:ascii="Times New Roman" w:hAnsi="Times New Roman" w:cs="Times New Roman"/>
          <w:color w:val="000000"/>
        </w:rPr>
        <w:t xml:space="preserve">В случаях, когда инициатором выдвижения кандидата на участие в конкурсе являются субъекты, указанные в подпункте 56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Pr>
          <w:rFonts w:ascii="Times New Roman" w:hAnsi="Times New Roman" w:cs="Times New Roman"/>
          <w:bCs/>
          <w:color w:val="000000"/>
        </w:rPr>
        <w:t>10-ти</w:t>
      </w:r>
      <w:r>
        <w:rPr>
          <w:rFonts w:ascii="Times New Roman" w:hAnsi="Times New Roman" w:cs="Times New Roman"/>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w:t>
      </w:r>
      <w:proofErr w:type="gramEnd"/>
      <w:r>
        <w:rPr>
          <w:rFonts w:ascii="Times New Roman" w:hAnsi="Times New Roman" w:cs="Times New Roman"/>
          <w:color w:val="000000"/>
        </w:rPr>
        <w:t>, даты выдачи и органа, выдавшего паспорт участника собрания, адрес места жительства.</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5.6.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C33D20" w:rsidRDefault="00C33D20" w:rsidP="00C33D20">
      <w:pPr>
        <w:spacing w:after="0"/>
        <w:ind w:firstLine="567"/>
        <w:jc w:val="both"/>
        <w:rPr>
          <w:rFonts w:ascii="Times New Roman" w:hAnsi="Times New Roman" w:cs="Times New Roman"/>
          <w:color w:val="000000"/>
        </w:rPr>
      </w:pPr>
      <w:r>
        <w:rPr>
          <w:rFonts w:ascii="Times New Roman" w:hAnsi="Times New Roman" w:cs="Times New Roman"/>
          <w:color w:val="000000"/>
        </w:rPr>
        <w:t xml:space="preserve">5.7. Все участники конкурса по отбору кандидатов для замещения должности главы муниципального образования имеют равные права и </w:t>
      </w:r>
      <w:proofErr w:type="gramStart"/>
      <w:r>
        <w:rPr>
          <w:rFonts w:ascii="Times New Roman" w:hAnsi="Times New Roman" w:cs="Times New Roman"/>
          <w:color w:val="000000"/>
        </w:rPr>
        <w:t>несут равные обязанности</w:t>
      </w:r>
      <w:proofErr w:type="gramEnd"/>
      <w:r>
        <w:rPr>
          <w:rFonts w:ascii="Times New Roman" w:hAnsi="Times New Roman" w:cs="Times New Roman"/>
          <w:color w:val="000000"/>
        </w:rPr>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C33D20" w:rsidRDefault="00C33D20" w:rsidP="00C33D20">
      <w:pPr>
        <w:pStyle w:val="afe"/>
        <w:numPr>
          <w:ilvl w:val="0"/>
          <w:numId w:val="4"/>
        </w:numPr>
        <w:tabs>
          <w:tab w:val="left" w:pos="709"/>
        </w:tabs>
        <w:spacing w:after="0" w:line="240" w:lineRule="auto"/>
        <w:ind w:left="0" w:firstLine="0"/>
        <w:jc w:val="center"/>
        <w:rPr>
          <w:color w:val="000000"/>
        </w:rPr>
      </w:pPr>
      <w:r>
        <w:rPr>
          <w:rFonts w:ascii="Times New Roman" w:hAnsi="Times New Roman"/>
          <w:b/>
          <w:bCs/>
          <w:color w:val="000000"/>
          <w:sz w:val="24"/>
          <w:szCs w:val="24"/>
        </w:rPr>
        <w:t xml:space="preserve">Порядок предоставления кандидатами заявок и документов </w:t>
      </w:r>
    </w:p>
    <w:p w:rsidR="00C33D20" w:rsidRDefault="00C33D20" w:rsidP="00C33D20">
      <w:pPr>
        <w:pStyle w:val="afe"/>
        <w:tabs>
          <w:tab w:val="left" w:pos="709"/>
        </w:tabs>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участие в конкурсе</w:t>
      </w:r>
    </w:p>
    <w:p w:rsidR="00C33D20" w:rsidRDefault="00C33D20" w:rsidP="00C33D20">
      <w:pPr>
        <w:spacing w:after="0"/>
        <w:ind w:firstLine="567"/>
        <w:jc w:val="both"/>
        <w:rPr>
          <w:rFonts w:ascii="Times New Roman" w:hAnsi="Times New Roman" w:cs="Times New Roman"/>
          <w:bCs/>
          <w:color w:val="000000"/>
        </w:rPr>
      </w:pPr>
      <w:r>
        <w:rPr>
          <w:rFonts w:ascii="Times New Roman" w:hAnsi="Times New Roman" w:cs="Times New Roman"/>
          <w:color w:val="000000"/>
        </w:rPr>
        <w:t xml:space="preserve">6.1. </w:t>
      </w:r>
      <w:r>
        <w:rPr>
          <w:rFonts w:ascii="Times New Roman" w:hAnsi="Times New Roman" w:cs="Times New Roman"/>
          <w:bCs/>
          <w:color w:val="000000"/>
        </w:rPr>
        <w:t xml:space="preserve">Кандидат, изъявивший желание участвовать в конкурсе представляет в конкурсную комиссию в сроки, установленные решением Совета народных </w:t>
      </w:r>
      <w:proofErr w:type="gramStart"/>
      <w:r>
        <w:rPr>
          <w:rFonts w:ascii="Times New Roman" w:hAnsi="Times New Roman" w:cs="Times New Roman"/>
          <w:bCs/>
          <w:color w:val="000000"/>
        </w:rPr>
        <w:t>депутатов</w:t>
      </w:r>
      <w:proofErr w:type="gramEnd"/>
      <w:r>
        <w:rPr>
          <w:rFonts w:ascii="Times New Roman" w:hAnsi="Times New Roman" w:cs="Times New Roman"/>
          <w:bCs/>
          <w:color w:val="000000"/>
        </w:rPr>
        <w:t xml:space="preserve"> следующие документы:</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1) заявку о допуске к участию в конкурсе (приложение № 3);</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2) согласие баллотироваться кандидатом на участие в конкурсе (приложение № 4);</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3) согласие на обработку персональных данных (приложение № 5);</w:t>
      </w:r>
    </w:p>
    <w:p w:rsidR="00C33D20" w:rsidRDefault="00C33D20" w:rsidP="00C33D20">
      <w:pPr>
        <w:spacing w:after="0"/>
        <w:ind w:firstLine="851"/>
        <w:jc w:val="both"/>
        <w:rPr>
          <w:rFonts w:ascii="Times New Roman" w:hAnsi="Times New Roman" w:cs="Times New Roman"/>
          <w:color w:val="000000"/>
        </w:rPr>
      </w:pPr>
      <w:proofErr w:type="gramStart"/>
      <w:r>
        <w:rPr>
          <w:rFonts w:ascii="Times New Roman" w:hAnsi="Times New Roman" w:cs="Times New Roman"/>
          <w:color w:val="000000"/>
        </w:rPr>
        <w:t xml:space="preserve">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w:t>
      </w:r>
      <w:smartTag w:uri="urn:schemas-microsoft-com:office:smarttags" w:element="metricconverter">
        <w:smartTagPr>
          <w:attr w:name="ProductID" w:val="6 см"/>
        </w:smartTagPr>
        <w:r>
          <w:rPr>
            <w:rFonts w:ascii="Times New Roman" w:hAnsi="Times New Roman" w:cs="Times New Roman"/>
            <w:color w:val="000000"/>
          </w:rPr>
          <w:t>6 см</w:t>
        </w:r>
      </w:smartTag>
      <w:r>
        <w:rPr>
          <w:rFonts w:ascii="Times New Roman" w:hAnsi="Times New Roman" w:cs="Times New Roman"/>
          <w:color w:val="000000"/>
        </w:rPr>
        <w:t>;</w:t>
      </w:r>
      <w:proofErr w:type="gramEnd"/>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lastRenderedPageBreak/>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rPr>
      </w:pPr>
      <w:r>
        <w:rPr>
          <w:rFonts w:ascii="Times New Roman" w:hAnsi="Times New Roman" w:cs="Times New Roman"/>
          <w:color w:val="000000"/>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rPr>
      </w:pPr>
      <w:proofErr w:type="gramStart"/>
      <w:r>
        <w:rPr>
          <w:rFonts w:ascii="Times New Roman" w:hAnsi="Times New Roman" w:cs="Times New Roman"/>
          <w:color w:val="000000"/>
        </w:rPr>
        <w:t xml:space="preserve">9)  сведения о доходах и расходах полученных кандидатом, его супругой (супругом) и несовершеннолетними детьми по форме </w:t>
      </w:r>
      <w:hyperlink r:id="rId6" w:history="1">
        <w:r>
          <w:rPr>
            <w:rStyle w:val="a3"/>
            <w:color w:val="000000"/>
          </w:rPr>
          <w:t>справки</w:t>
        </w:r>
      </w:hyperlink>
      <w:r>
        <w:rPr>
          <w:rFonts w:ascii="Times New Roman" w:hAnsi="Times New Roman" w:cs="Times New Roman"/>
          <w:color w:val="000000"/>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w:t>
      </w:r>
      <w:proofErr w:type="gramEnd"/>
      <w:r>
        <w:rPr>
          <w:rFonts w:ascii="Times New Roman" w:hAnsi="Times New Roman" w:cs="Times New Roman"/>
          <w:color w:val="000000"/>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C33D20" w:rsidRDefault="00C33D20" w:rsidP="00C33D20">
      <w:pPr>
        <w:autoSpaceDE w:val="0"/>
        <w:autoSpaceDN w:val="0"/>
        <w:adjustRightInd w:val="0"/>
        <w:ind w:firstLine="708"/>
        <w:jc w:val="both"/>
        <w:rPr>
          <w:rFonts w:ascii="Times New Roman" w:hAnsi="Times New Roman" w:cs="Times New Roman"/>
          <w:color w:val="000000"/>
        </w:rPr>
      </w:pPr>
      <w:r>
        <w:rPr>
          <w:rFonts w:ascii="Times New Roman" w:eastAsia="SimSun" w:hAnsi="Times New Roman" w:cs="Times New Roman"/>
          <w:bCs/>
          <w:color w:val="000000"/>
          <w:lang w:eastAsia="zh-CN"/>
        </w:rPr>
        <w:t>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и расходах.</w:t>
      </w:r>
    </w:p>
    <w:p w:rsidR="00C33D20" w:rsidRDefault="00C33D20" w:rsidP="00C33D20">
      <w:pPr>
        <w:pStyle w:val="1"/>
        <w:shd w:val="clear" w:color="auto" w:fill="FFFFFF"/>
        <w:spacing w:before="0" w:after="0"/>
        <w:ind w:firstLine="851"/>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10) </w:t>
      </w:r>
      <w:r>
        <w:rPr>
          <w:rFonts w:ascii="Times New Roman" w:hAnsi="Times New Roman" w:cs="Times New Roman"/>
          <w:b w:val="0"/>
          <w:color w:val="000000"/>
          <w:kern w:val="36"/>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Pr>
          <w:rFonts w:ascii="Times New Roman" w:hAnsi="Times New Roman" w:cs="Times New Roman"/>
          <w:b w:val="0"/>
          <w:color w:val="000000"/>
          <w:sz w:val="24"/>
          <w:szCs w:val="24"/>
        </w:rPr>
        <w:t xml:space="preserve"> утвержденной приказом Министерства здравоохранения и социального развития Российской Федерации от 14.12.2009 № 984н</w:t>
      </w:r>
      <w:proofErr w:type="gramStart"/>
      <w:r>
        <w:rPr>
          <w:rFonts w:ascii="Times New Roman" w:hAnsi="Times New Roman" w:cs="Times New Roman"/>
          <w:b w:val="0"/>
          <w:color w:val="000000"/>
          <w:sz w:val="24"/>
          <w:szCs w:val="24"/>
        </w:rPr>
        <w:t xml:space="preserve"> ;</w:t>
      </w:r>
      <w:proofErr w:type="gramEnd"/>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11) согласие на прохождение процедуры оформления допуска к сведениям, составляющим государственную тайну (приложение № 6);</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12) заявление о согласии на проведение полномочными органами проверочных работ (приложение № 7);</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14) копию свидетельства о постановке физического лица на учет в налоговом органе по месту жительства на территории Российской Федерации;</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C33D20" w:rsidRDefault="00C33D20" w:rsidP="00C33D20">
      <w:pPr>
        <w:spacing w:after="0"/>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rFonts w:ascii="Times New Roman" w:hAnsi="Times New Roman" w:cs="Times New Roman"/>
          <w:bCs/>
          <w:color w:val="000000"/>
          <w:sz w:val="24"/>
          <w:szCs w:val="24"/>
        </w:rPr>
        <w:t>20.3</w:t>
      </w:r>
      <w:r>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20.29</w:t>
      </w:r>
      <w:r>
        <w:rPr>
          <w:rFonts w:ascii="Times New Roman" w:hAnsi="Times New Roman" w:cs="Times New Roman"/>
          <w:color w:val="000000"/>
          <w:sz w:val="24"/>
          <w:szCs w:val="24"/>
        </w:rPr>
        <w:t xml:space="preserve"> Кодекса Российской Федерации об административных правонарушениях, если выборы Главы муниципального образования</w:t>
      </w:r>
      <w:proofErr w:type="gramEnd"/>
      <w:r>
        <w:rPr>
          <w:rFonts w:ascii="Times New Roman" w:hAnsi="Times New Roman" w:cs="Times New Roman"/>
          <w:color w:val="000000"/>
          <w:sz w:val="24"/>
          <w:szCs w:val="24"/>
        </w:rPr>
        <w:t xml:space="preserve"> состоятся до окончания срока, в течение которого лицо считается подвергнутым административному наказанию (приложение № 8);</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w:t>
      </w:r>
      <w:r>
        <w:rPr>
          <w:rFonts w:ascii="Times New Roman" w:hAnsi="Times New Roman" w:cs="Times New Roman"/>
          <w:color w:val="000000"/>
          <w:sz w:val="24"/>
          <w:szCs w:val="24"/>
        </w:rPr>
        <w:lastRenderedPageBreak/>
        <w:t>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18)  автобиографию кандидата в произвольной форме;</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C33D20" w:rsidRDefault="00C33D20" w:rsidP="00C33D20">
      <w:pPr>
        <w:spacing w:after="0"/>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22) протокол собрания избирателей в количестве не менее </w:t>
      </w:r>
      <w:r>
        <w:rPr>
          <w:rFonts w:ascii="Times New Roman" w:hAnsi="Times New Roman" w:cs="Times New Roman"/>
          <w:bCs/>
          <w:color w:val="000000"/>
          <w:sz w:val="24"/>
          <w:szCs w:val="24"/>
        </w:rPr>
        <w:t>10-ти</w:t>
      </w:r>
      <w:r>
        <w:rPr>
          <w:rFonts w:ascii="Times New Roman" w:hAnsi="Times New Roman" w:cs="Times New Roman"/>
          <w:color w:val="000000"/>
          <w:sz w:val="24"/>
          <w:szCs w:val="24"/>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 даты выдачи и органа, 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w:t>
      </w:r>
      <w:proofErr w:type="gramEnd"/>
      <w:r>
        <w:rPr>
          <w:rFonts w:ascii="Times New Roman" w:hAnsi="Times New Roman" w:cs="Times New Roman"/>
          <w:color w:val="000000"/>
          <w:sz w:val="24"/>
          <w:szCs w:val="24"/>
        </w:rPr>
        <w:t xml:space="preserve"> Положения.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Pr>
          <w:rFonts w:ascii="Times New Roman" w:hAnsi="Times New Roman" w:cs="Times New Roman"/>
          <w:bCs/>
          <w:color w:val="000000"/>
          <w:sz w:val="24"/>
          <w:szCs w:val="24"/>
        </w:rPr>
        <w:t>Кандидат, изъявивший желание участвовать в конкурсе, вправе представить в конкурсную комиссию дополнительно следующие документы:</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резюме кандидата, для оценки возможностей </w:t>
      </w:r>
      <w:proofErr w:type="spellStart"/>
      <w:r>
        <w:rPr>
          <w:rFonts w:ascii="Times New Roman" w:hAnsi="Times New Roman" w:cs="Times New Roman"/>
          <w:color w:val="000000"/>
          <w:sz w:val="24"/>
          <w:szCs w:val="24"/>
        </w:rPr>
        <w:t>самопрезентации</w:t>
      </w:r>
      <w:proofErr w:type="spellEnd"/>
      <w:r>
        <w:rPr>
          <w:rFonts w:ascii="Times New Roman" w:hAnsi="Times New Roman" w:cs="Times New Roman"/>
          <w:color w:val="000000"/>
          <w:sz w:val="24"/>
          <w:szCs w:val="24"/>
        </w:rPr>
        <w:t xml:space="preserve"> кандидата;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proofErr w:type="gramStart"/>
      <w:r>
        <w:rPr>
          <w:rFonts w:ascii="Times New Roman" w:hAnsi="Times New Roman" w:cs="Times New Roman"/>
          <w:color w:val="000000"/>
          <w:sz w:val="24"/>
          <w:szCs w:val="24"/>
        </w:rPr>
        <w:t>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roofErr w:type="gramEnd"/>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proofErr w:type="gramStart"/>
      <w:r>
        <w:rPr>
          <w:rFonts w:ascii="Times New Roman" w:hAnsi="Times New Roman" w:cs="Times New Roman"/>
          <w:color w:val="000000"/>
          <w:sz w:val="24"/>
          <w:szCs w:val="24"/>
        </w:rPr>
        <w:t>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roofErr w:type="gramEnd"/>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Pr>
          <w:rFonts w:ascii="Times New Roman" w:hAnsi="Times New Roman" w:cs="Times New Roman"/>
          <w:b/>
          <w:bCs/>
          <w:color w:val="000000"/>
          <w:sz w:val="24"/>
          <w:szCs w:val="24"/>
        </w:rPr>
        <w:t>20</w:t>
      </w:r>
      <w:r>
        <w:rPr>
          <w:rFonts w:ascii="Times New Roman" w:hAnsi="Times New Roman" w:cs="Times New Roman"/>
          <w:b/>
          <w:color w:val="000000"/>
          <w:sz w:val="24"/>
          <w:szCs w:val="24"/>
        </w:rPr>
        <w:t>-ти (двадцати)</w:t>
      </w:r>
      <w:r>
        <w:rPr>
          <w:rFonts w:ascii="Times New Roman" w:hAnsi="Times New Roman" w:cs="Times New Roman"/>
          <w:color w:val="000000"/>
          <w:sz w:val="24"/>
          <w:szCs w:val="24"/>
        </w:rPr>
        <w:t xml:space="preserve"> календарных дней и завершаются непозднее </w:t>
      </w:r>
      <w:r>
        <w:rPr>
          <w:rFonts w:ascii="Times New Roman" w:hAnsi="Times New Roman" w:cs="Times New Roman"/>
          <w:b/>
          <w:bCs/>
          <w:color w:val="000000"/>
          <w:sz w:val="24"/>
          <w:szCs w:val="24"/>
        </w:rPr>
        <w:t>20-ти календарных дней</w:t>
      </w:r>
      <w:r>
        <w:rPr>
          <w:rFonts w:ascii="Times New Roman" w:hAnsi="Times New Roman" w:cs="Times New Roman"/>
          <w:color w:val="000000"/>
          <w:sz w:val="24"/>
          <w:szCs w:val="24"/>
        </w:rPr>
        <w:t xml:space="preserve"> до дня проведения конкурса.</w:t>
      </w:r>
    </w:p>
    <w:p w:rsidR="00C33D20" w:rsidRDefault="00C33D20" w:rsidP="00C33D20">
      <w:pPr>
        <w:tabs>
          <w:tab w:val="left" w:pos="993"/>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C33D20" w:rsidRDefault="00C33D20" w:rsidP="00C33D20">
      <w:pPr>
        <w:spacing w:after="0"/>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6.7. </w:t>
      </w:r>
      <w:r>
        <w:rPr>
          <w:rFonts w:ascii="Times New Roman" w:hAnsi="Times New Roman" w:cs="Times New Roman"/>
          <w:bCs/>
          <w:color w:val="000000"/>
          <w:sz w:val="24"/>
          <w:szCs w:val="24"/>
        </w:rPr>
        <w:t>Основаниями для отказа в приёме заявки на участие в конкурсе являются: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несвоевременное представление заявки на участие в конкурсе и документов, установленных пунктами 6.1 и 6.2 настоящего Положения;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представление заявки на участие в конкурсе и документов, установленных пунктами 6.1 настоящего Положения не в полном объеме;</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Конкурсная комиссия в срок до </w:t>
      </w:r>
      <w:r>
        <w:rPr>
          <w:rFonts w:ascii="Times New Roman" w:hAnsi="Times New Roman" w:cs="Times New Roman"/>
          <w:b/>
          <w:bCs/>
          <w:color w:val="000000"/>
          <w:sz w:val="24"/>
          <w:szCs w:val="24"/>
        </w:rPr>
        <w:t>20-ти</w:t>
      </w:r>
      <w:r>
        <w:rPr>
          <w:rFonts w:ascii="Times New Roman" w:hAnsi="Times New Roman" w:cs="Times New Roman"/>
          <w:b/>
          <w:color w:val="000000"/>
          <w:sz w:val="24"/>
          <w:szCs w:val="24"/>
        </w:rPr>
        <w:t xml:space="preserve"> (двадцати) дней</w:t>
      </w:r>
      <w:r>
        <w:rPr>
          <w:rFonts w:ascii="Times New Roman" w:hAnsi="Times New Roman" w:cs="Times New Roman"/>
          <w:color w:val="000000"/>
          <w:sz w:val="24"/>
          <w:szCs w:val="24"/>
        </w:rPr>
        <w:t xml:space="preserve"> проводит проверку полноты, достоверности сведений и правильности оформления документов, представленных кандидатами.</w:t>
      </w:r>
    </w:p>
    <w:p w:rsidR="00C33D20" w:rsidRDefault="00C33D20" w:rsidP="00C33D2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 представлению председателя конкурсной комиссии.</w:t>
      </w:r>
    </w:p>
    <w:p w:rsidR="00C33D20" w:rsidRDefault="00C33D20" w:rsidP="00C33D20">
      <w:pPr>
        <w:spacing w:after="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Запрос о соблюдении требования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представлении в адрес Главы Республики Адыгея сведений о доходах и расходах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w:t>
      </w:r>
      <w:proofErr w:type="gramEnd"/>
      <w:r>
        <w:rPr>
          <w:rFonts w:ascii="Times New Roman" w:hAnsi="Times New Roman" w:cs="Times New Roman"/>
          <w:color w:val="000000"/>
          <w:sz w:val="24"/>
          <w:szCs w:val="24"/>
        </w:rPr>
        <w:t xml:space="preserve"> имущественного характера и </w:t>
      </w:r>
      <w:proofErr w:type="gramStart"/>
      <w:r>
        <w:rPr>
          <w:rFonts w:ascii="Times New Roman" w:hAnsi="Times New Roman" w:cs="Times New Roman"/>
          <w:color w:val="000000"/>
          <w:sz w:val="24"/>
          <w:szCs w:val="24"/>
        </w:rPr>
        <w:t>внесении</w:t>
      </w:r>
      <w:proofErr w:type="gramEnd"/>
      <w:r>
        <w:rPr>
          <w:rFonts w:ascii="Times New Roman" w:hAnsi="Times New Roman" w:cs="Times New Roman"/>
          <w:color w:val="000000"/>
          <w:sz w:val="24"/>
          <w:szCs w:val="24"/>
        </w:rPr>
        <w:t xml:space="preserve"> изменений в некоторые акты Президента Российской Федерации» направляется в адрес Руководителя Администрации Главы Республики Адыгея и Кабинета Министров Республики Адыгея.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rFonts w:ascii="Times New Roman" w:hAnsi="Times New Roman" w:cs="Times New Roman"/>
          <w:bCs/>
          <w:color w:val="000000"/>
          <w:sz w:val="24"/>
          <w:szCs w:val="24"/>
        </w:rPr>
        <w:t>6.9</w:t>
      </w:r>
      <w:r>
        <w:rPr>
          <w:rFonts w:ascii="Times New Roman" w:hAnsi="Times New Roman" w:cs="Times New Roman"/>
          <w:color w:val="000000"/>
          <w:sz w:val="24"/>
          <w:szCs w:val="24"/>
        </w:rPr>
        <w:t xml:space="preserve"> настоящего Положения, должно быть принято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3(трёх) дней</w:t>
      </w:r>
      <w:r>
        <w:rPr>
          <w:rFonts w:ascii="Times New Roman" w:hAnsi="Times New Roman" w:cs="Times New Roman"/>
          <w:color w:val="000000"/>
          <w:sz w:val="24"/>
          <w:szCs w:val="24"/>
        </w:rPr>
        <w:t xml:space="preserve"> со дня окончания проверки полноты, достоверности сведений и правильности оформления документов, представленных кандидатами.</w:t>
      </w:r>
    </w:p>
    <w:p w:rsidR="00C33D20" w:rsidRDefault="00C33D20" w:rsidP="00C33D20">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6.11. Основаниями отказа в регистрации кандидата являются:</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отсутствие у кандидата, претендующего на участие в конкурсе пассивного избирательного права;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 наличие у кандидата заболевания, препятствующего поступлению на государственную гражданскую (муниципальную) службу или ее прохождению;</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 содержание кандидата, претендующего на участие в конкурсе, в местах лишения свободы по приговору суда;</w:t>
      </w:r>
    </w:p>
    <w:p w:rsidR="00C33D20" w:rsidRDefault="00C33D20" w:rsidP="00C33D20">
      <w:pPr>
        <w:spacing w:after="0"/>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w:t>
      </w:r>
      <w:r>
        <w:rPr>
          <w:rFonts w:ascii="Times New Roman" w:hAnsi="Times New Roman" w:cs="Times New Roman"/>
          <w:color w:val="000000"/>
          <w:sz w:val="24"/>
          <w:szCs w:val="24"/>
        </w:rPr>
        <w:lastRenderedPageBreak/>
        <w:t>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Pr>
          <w:rFonts w:ascii="Times New Roman" w:hAnsi="Times New Roman" w:cs="Times New Roman"/>
          <w:color w:val="000000"/>
          <w:sz w:val="24"/>
          <w:szCs w:val="24"/>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C33D20" w:rsidRDefault="00C33D20" w:rsidP="00C33D20">
      <w:pPr>
        <w:pStyle w:val="ConsPlusNormal"/>
        <w:ind w:firstLine="851"/>
        <w:jc w:val="both"/>
        <w:rPr>
          <w:rFonts w:ascii="Times New Roman" w:hAnsi="Times New Roman" w:cs="Times New Roman"/>
          <w:color w:val="000000"/>
          <w:sz w:val="24"/>
          <w:szCs w:val="24"/>
        </w:rPr>
      </w:pPr>
      <w:bookmarkStart w:id="0" w:name="Par219"/>
      <w:bookmarkEnd w:id="0"/>
      <w:r>
        <w:rPr>
          <w:rFonts w:ascii="Times New Roman" w:hAnsi="Times New Roman" w:cs="Times New Roman"/>
          <w:color w:val="000000"/>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33D20" w:rsidRDefault="00C33D20" w:rsidP="00C33D20">
      <w:pPr>
        <w:pStyle w:val="ConsPlusNormal"/>
        <w:ind w:firstLine="851"/>
        <w:jc w:val="both"/>
        <w:rPr>
          <w:rFonts w:ascii="Times New Roman" w:hAnsi="Times New Roman" w:cs="Times New Roman"/>
          <w:color w:val="000000"/>
          <w:sz w:val="24"/>
          <w:szCs w:val="24"/>
        </w:rPr>
      </w:pPr>
      <w:bookmarkStart w:id="1" w:name="Par221"/>
      <w:bookmarkEnd w:id="1"/>
      <w:r>
        <w:rPr>
          <w:rFonts w:ascii="Times New Roman" w:hAnsi="Times New Roman" w:cs="Times New Roman"/>
          <w:color w:val="000000"/>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w:t>
      </w:r>
      <w:proofErr w:type="gramStart"/>
      <w:r>
        <w:rPr>
          <w:rFonts w:ascii="Times New Roman" w:hAnsi="Times New Roman" w:cs="Times New Roman"/>
          <w:color w:val="000000"/>
          <w:sz w:val="24"/>
          <w:szCs w:val="24"/>
        </w:rPr>
        <w:t>под</w:t>
      </w:r>
      <w:proofErr w:type="gramEnd"/>
      <w:r w:rsidR="002B2916">
        <w:fldChar w:fldCharType="begin"/>
      </w:r>
      <w:r>
        <w:instrText xml:space="preserve"> HYPERLINK "file:///C:\\Users\\аванес\\Desktop\\Адам\\Решение%20и%20Обнородования\\2022\\проект%20решения%20о%20порядке%20проведения%20конкурса%20по%20отбору%20кондидатов%20главы.docx" \l "Par219" \o "а.1)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instrText>
      </w:r>
      <w:r w:rsidR="002B2916">
        <w:fldChar w:fldCharType="separate"/>
      </w:r>
      <w:r>
        <w:rPr>
          <w:rStyle w:val="a3"/>
          <w:color w:val="000000"/>
          <w:sz w:val="24"/>
          <w:szCs w:val="24"/>
        </w:rPr>
        <w:t xml:space="preserve">пунктов 7) и 8) </w:t>
      </w:r>
      <w:r w:rsidR="002B2916">
        <w:fldChar w:fldCharType="end"/>
      </w:r>
      <w:r>
        <w:rPr>
          <w:rFonts w:ascii="Times New Roman" w:hAnsi="Times New Roman" w:cs="Times New Roman"/>
          <w:color w:val="000000"/>
          <w:sz w:val="24"/>
          <w:szCs w:val="24"/>
        </w:rPr>
        <w:t>настоящего пункта;</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12) предоставления неполных и (или) недостоверных сведений, предусмотренных пунктом 6.1 настоящего Положения;</w:t>
      </w:r>
    </w:p>
    <w:p w:rsidR="00C33D20" w:rsidRDefault="00C33D20" w:rsidP="00C33D20">
      <w:pPr>
        <w:spacing w:after="0"/>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неисполнение гражданином, претендующим на замещение </w:t>
      </w:r>
      <w:proofErr w:type="gramStart"/>
      <w:r>
        <w:rPr>
          <w:rFonts w:ascii="Times New Roman" w:hAnsi="Times New Roman" w:cs="Times New Roman"/>
          <w:bCs/>
          <w:color w:val="000000"/>
          <w:sz w:val="24"/>
          <w:szCs w:val="24"/>
        </w:rPr>
        <w:t>должности главы муниципального образования требований законодательства</w:t>
      </w:r>
      <w:proofErr w:type="gramEnd"/>
      <w:r>
        <w:rPr>
          <w:rFonts w:ascii="Times New Roman" w:hAnsi="Times New Roman" w:cs="Times New Roman"/>
          <w:bCs/>
          <w:color w:val="000000"/>
          <w:sz w:val="24"/>
          <w:szCs w:val="24"/>
        </w:rPr>
        <w:t xml:space="preserve"> по противодействию коррупции;</w:t>
      </w:r>
    </w:p>
    <w:p w:rsidR="00C33D20" w:rsidRDefault="00C33D20" w:rsidP="00C33D20">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14) в других случаях, установленных действующим законодательством Российской Федерации и Республики Адыгея.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rFonts w:ascii="Times New Roman" w:hAnsi="Times New Roman" w:cs="Times New Roman"/>
          <w:b/>
          <w:bCs/>
          <w:color w:val="000000"/>
          <w:sz w:val="24"/>
          <w:szCs w:val="24"/>
        </w:rPr>
        <w:t>3-х</w:t>
      </w:r>
      <w:r>
        <w:rPr>
          <w:rFonts w:ascii="Times New Roman" w:hAnsi="Times New Roman" w:cs="Times New Roman"/>
          <w:b/>
          <w:color w:val="000000"/>
          <w:sz w:val="24"/>
          <w:szCs w:val="24"/>
        </w:rPr>
        <w:t xml:space="preserve"> (трех)</w:t>
      </w:r>
      <w:r>
        <w:rPr>
          <w:rFonts w:ascii="Times New Roman" w:hAnsi="Times New Roman" w:cs="Times New Roman"/>
          <w:color w:val="000000"/>
          <w:sz w:val="24"/>
          <w:szCs w:val="24"/>
        </w:rPr>
        <w:t xml:space="preserve"> календарных дней со дня принятия такого решения выдаётся соответствующее уведомление (приложение № 13 и № 14).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Pr>
          <w:rFonts w:ascii="Times New Roman" w:hAnsi="Times New Roman" w:cs="Times New Roman"/>
          <w:b/>
          <w:bCs/>
          <w:color w:val="000000"/>
          <w:sz w:val="24"/>
          <w:szCs w:val="24"/>
        </w:rPr>
        <w:t>3-</w:t>
      </w:r>
      <w:proofErr w:type="gramStart"/>
      <w:r>
        <w:rPr>
          <w:rFonts w:ascii="Times New Roman" w:hAnsi="Times New Roman" w:cs="Times New Roman"/>
          <w:b/>
          <w:bCs/>
          <w:color w:val="000000"/>
          <w:sz w:val="24"/>
          <w:szCs w:val="24"/>
        </w:rPr>
        <w:t>х</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трёх)</w:t>
      </w:r>
      <w:r>
        <w:rPr>
          <w:rFonts w:ascii="Times New Roman" w:hAnsi="Times New Roman" w:cs="Times New Roman"/>
          <w:color w:val="000000"/>
          <w:sz w:val="24"/>
          <w:szCs w:val="24"/>
        </w:rPr>
        <w:t xml:space="preserve"> дней со дня его принятия.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6.14.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Решение о назначении повторного конкурса должно быть принято Советом народных депутатов в течение </w:t>
      </w:r>
      <w:r>
        <w:rPr>
          <w:rFonts w:ascii="Times New Roman" w:hAnsi="Times New Roman" w:cs="Times New Roman"/>
          <w:b/>
          <w:color w:val="000000"/>
          <w:sz w:val="24"/>
          <w:szCs w:val="24"/>
        </w:rPr>
        <w:t>10</w:t>
      </w:r>
      <w:r>
        <w:rPr>
          <w:rFonts w:ascii="Times New Roman" w:hAnsi="Times New Roman" w:cs="Times New Roman"/>
          <w:color w:val="000000"/>
          <w:sz w:val="24"/>
          <w:szCs w:val="24"/>
        </w:rPr>
        <w:t xml:space="preserve"> (десяти) календарных дней со дня получения соответствующего заключения конкурсной комиссии. </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(двадцати) календарных дней. </w:t>
      </w:r>
    </w:p>
    <w:p w:rsidR="00C33D20" w:rsidRDefault="00C33D20" w:rsidP="00C33D20">
      <w:pPr>
        <w:spacing w:after="0"/>
        <w:ind w:firstLine="567"/>
        <w:jc w:val="both"/>
        <w:rPr>
          <w:color w:val="000000"/>
        </w:rPr>
      </w:pPr>
    </w:p>
    <w:p w:rsidR="00C33D20" w:rsidRDefault="00C33D20" w:rsidP="00B475B7">
      <w:pPr>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 Порядок проведения конкурса по отбору кандидатов</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Конкурс по отбору кандидатов проводится при наличии </w:t>
      </w:r>
      <w:r>
        <w:rPr>
          <w:rFonts w:ascii="Times New Roman" w:hAnsi="Times New Roman" w:cs="Times New Roman"/>
          <w:b/>
          <w:bCs/>
          <w:color w:val="000000"/>
          <w:sz w:val="24"/>
          <w:szCs w:val="24"/>
        </w:rPr>
        <w:t>2-х</w:t>
      </w:r>
      <w:r>
        <w:rPr>
          <w:rFonts w:ascii="Times New Roman" w:hAnsi="Times New Roman" w:cs="Times New Roman"/>
          <w:b/>
          <w:color w:val="000000"/>
          <w:sz w:val="24"/>
          <w:szCs w:val="24"/>
        </w:rPr>
        <w:t xml:space="preserve"> (двух) и более</w:t>
      </w:r>
      <w:r>
        <w:rPr>
          <w:rFonts w:ascii="Times New Roman" w:hAnsi="Times New Roman" w:cs="Times New Roman"/>
          <w:color w:val="000000"/>
          <w:sz w:val="24"/>
          <w:szCs w:val="24"/>
        </w:rPr>
        <w:t xml:space="preserve"> зарегистрированных кандидатов.</w:t>
      </w:r>
    </w:p>
    <w:p w:rsidR="00C33D20" w:rsidRDefault="00C33D20" w:rsidP="00C33D20">
      <w:pPr>
        <w:spacing w:after="0"/>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7.3. При наличии одного зарегистрированного кандидата </w:t>
      </w:r>
      <w:r>
        <w:rPr>
          <w:rFonts w:ascii="Times New Roman" w:hAnsi="Times New Roman" w:cs="Times New Roman"/>
          <w:b/>
          <w:color w:val="000000"/>
          <w:sz w:val="24"/>
          <w:szCs w:val="24"/>
        </w:rPr>
        <w:t xml:space="preserve">конкурс и выборы не проводятся. </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Кандидат обязан принимать личное участие в конкурсе.</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C33D20" w:rsidRDefault="00C33D20" w:rsidP="00C33D20">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w:t>
      </w:r>
      <w:proofErr w:type="gramStart"/>
      <w:r>
        <w:rPr>
          <w:rFonts w:ascii="Times New Roman" w:hAnsi="Times New Roman" w:cs="Times New Roman"/>
          <w:color w:val="000000"/>
          <w:sz w:val="24"/>
          <w:szCs w:val="24"/>
        </w:rPr>
        <w:t>Конкурс проводится в день, время и месте, определённых решением Совета народных депутатов о проведении конкурса и выборов главы муниципального 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roofErr w:type="gramEnd"/>
    </w:p>
    <w:p w:rsidR="00C33D20" w:rsidRDefault="00C33D20" w:rsidP="00C33D20">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C33D20" w:rsidRDefault="00C33D20" w:rsidP="00C33D20">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Pr>
          <w:rFonts w:ascii="Times New Roman" w:hAnsi="Times New Roman" w:cs="Times New Roman"/>
          <w:bCs/>
          <w:color w:val="000000"/>
          <w:sz w:val="24"/>
          <w:szCs w:val="24"/>
        </w:rPr>
        <w:t>10-ти бальной</w:t>
      </w:r>
      <w:r>
        <w:rPr>
          <w:rFonts w:ascii="Times New Roman" w:hAnsi="Times New Roman" w:cs="Times New Roman"/>
          <w:color w:val="000000"/>
          <w:sz w:val="24"/>
          <w:szCs w:val="24"/>
        </w:rPr>
        <w:t xml:space="preserve"> системе оценки.</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w:t>
      </w:r>
      <w:r>
        <w:rPr>
          <w:rFonts w:ascii="Times New Roman" w:hAnsi="Times New Roman" w:cs="Times New Roman"/>
          <w:color w:val="000000"/>
          <w:sz w:val="24"/>
          <w:szCs w:val="24"/>
        </w:rPr>
        <w:lastRenderedPageBreak/>
        <w:t>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7.15.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часов.</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7.16.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7.17. Каждому из участников конкурса выдается тест, представляющий собой перечень вопросов и нескольких вариантов ответа на каждый вопрос, </w:t>
      </w:r>
      <w:proofErr w:type="gramStart"/>
      <w:r>
        <w:rPr>
          <w:rFonts w:ascii="Times New Roman" w:hAnsi="Times New Roman" w:cs="Times New Roman"/>
          <w:color w:val="000000"/>
          <w:sz w:val="24"/>
          <w:szCs w:val="24"/>
        </w:rPr>
        <w:t>среди</w:t>
      </w:r>
      <w:proofErr w:type="gramEnd"/>
      <w:r>
        <w:rPr>
          <w:rFonts w:ascii="Times New Roman" w:hAnsi="Times New Roman" w:cs="Times New Roman"/>
          <w:color w:val="000000"/>
          <w:sz w:val="24"/>
          <w:szCs w:val="24"/>
        </w:rPr>
        <w:t xml:space="preserve">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7.18. </w:t>
      </w:r>
      <w:r>
        <w:rPr>
          <w:rFonts w:ascii="Times New Roman" w:hAnsi="Times New Roman" w:cs="Times New Roman"/>
          <w:bCs/>
          <w:color w:val="000000"/>
          <w:sz w:val="24"/>
          <w:szCs w:val="24"/>
        </w:rPr>
        <w:t>Во время проведения тестирования участникам запрещается:</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вспомогательными материалами;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электронными приборами, мобильными телефонами и другими средствами телекоммуникации;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вести переговоры с другими участниками тестирования и членами конкурсной комиссии;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покидать помещение, в котором проводится тестирование.</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C33D20" w:rsidRDefault="00C33D20" w:rsidP="00C33D20">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7.21.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w:t>
      </w:r>
      <w:proofErr w:type="gramStart"/>
      <w:r>
        <w:rPr>
          <w:rFonts w:ascii="Times New Roman" w:hAnsi="Times New Roman" w:cs="Times New Roman"/>
          <w:color w:val="000000"/>
          <w:sz w:val="24"/>
          <w:szCs w:val="24"/>
        </w:rPr>
        <w:t>качеств</w:t>
      </w:r>
      <w:proofErr w:type="gramEnd"/>
      <w:r>
        <w:rPr>
          <w:rFonts w:ascii="Times New Roman" w:hAnsi="Times New Roman" w:cs="Times New Roman"/>
          <w:color w:val="000000"/>
          <w:sz w:val="24"/>
          <w:szCs w:val="24"/>
        </w:rPr>
        <w:t xml:space="preserve"> в том числе </w:t>
      </w:r>
      <w:proofErr w:type="spellStart"/>
      <w:r>
        <w:rPr>
          <w:rFonts w:ascii="Times New Roman" w:hAnsi="Times New Roman" w:cs="Times New Roman"/>
          <w:color w:val="000000"/>
          <w:sz w:val="24"/>
          <w:szCs w:val="24"/>
        </w:rPr>
        <w:t>стрессоустойчивость</w:t>
      </w:r>
      <w:proofErr w:type="spellEnd"/>
      <w:r>
        <w:rPr>
          <w:rFonts w:ascii="Times New Roman" w:hAnsi="Times New Roman" w:cs="Times New Roman"/>
          <w:color w:val="000000"/>
          <w:sz w:val="24"/>
          <w:szCs w:val="24"/>
        </w:rPr>
        <w:t xml:space="preserve">, гибкость и </w:t>
      </w:r>
      <w:proofErr w:type="spellStart"/>
      <w:r>
        <w:rPr>
          <w:rFonts w:ascii="Times New Roman" w:hAnsi="Times New Roman" w:cs="Times New Roman"/>
          <w:color w:val="000000"/>
          <w:sz w:val="24"/>
          <w:szCs w:val="24"/>
        </w:rPr>
        <w:t>креативность</w:t>
      </w:r>
      <w:proofErr w:type="spellEnd"/>
      <w:r>
        <w:rPr>
          <w:rFonts w:ascii="Times New Roman" w:hAnsi="Times New Roman" w:cs="Times New Roman"/>
          <w:color w:val="000000"/>
          <w:sz w:val="24"/>
          <w:szCs w:val="24"/>
        </w:rPr>
        <w:t>,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7.22. Собеседование представляет собой устные ответы кандидатов на вопросы, задаваемые членами конкурсной комиссии. </w:t>
      </w:r>
      <w:proofErr w:type="gramStart"/>
      <w:r>
        <w:rPr>
          <w:rFonts w:ascii="Times New Roman" w:hAnsi="Times New Roman" w:cs="Times New Roman"/>
          <w:color w:val="000000"/>
          <w:sz w:val="24"/>
          <w:szCs w:val="24"/>
        </w:rPr>
        <w:t>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w:t>
      </w:r>
      <w:proofErr w:type="gramEnd"/>
      <w:r>
        <w:rPr>
          <w:rFonts w:ascii="Times New Roman" w:hAnsi="Times New Roman" w:cs="Times New Roman"/>
          <w:color w:val="000000"/>
          <w:sz w:val="24"/>
          <w:szCs w:val="24"/>
        </w:rPr>
        <w:t xml:space="preserve">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C33D20" w:rsidRDefault="00C33D20" w:rsidP="00C33D20">
      <w:pPr>
        <w:pStyle w:val="23"/>
        <w:tabs>
          <w:tab w:val="left" w:pos="851"/>
          <w:tab w:val="left" w:pos="993"/>
        </w:tabs>
        <w:spacing w:line="240" w:lineRule="auto"/>
        <w:ind w:left="0" w:firstLine="567"/>
        <w:jc w:val="both"/>
        <w:rPr>
          <w:rFonts w:ascii="Times New Roman" w:hAnsi="Times New Roman"/>
          <w:color w:val="000000"/>
        </w:rPr>
      </w:pPr>
      <w:r>
        <w:rPr>
          <w:rFonts w:ascii="Times New Roman" w:hAnsi="Times New Roman"/>
          <w:color w:val="000000"/>
        </w:rPr>
        <w:t>7.23</w:t>
      </w:r>
      <w:proofErr w:type="gramStart"/>
      <w:r>
        <w:rPr>
          <w:rFonts w:ascii="Times New Roman" w:hAnsi="Times New Roman"/>
          <w:color w:val="000000"/>
        </w:rPr>
        <w:t xml:space="preserve"> П</w:t>
      </w:r>
      <w:proofErr w:type="gramEnd"/>
      <w:r>
        <w:rPr>
          <w:rFonts w:ascii="Times New Roman" w:hAnsi="Times New Roman"/>
          <w:color w:val="000000"/>
        </w:rPr>
        <w:t>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lastRenderedPageBreak/>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2) Навыки системного мышления:</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прогнозировать возникновение проблемных ситуаций;</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выявлять новые тенденции в практике государственного и муниципального управления, использовать их в своей работе;</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оценки эффективности принимаемых решений на положение дел в муниципальном образовании в целом;</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выявлять неэффективные методы управления и организовать работу по их совершенствованию;</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определять и объяснять населению необходимость изменений для улучшения положения дел в поселении;</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3) Навыки оптимального распределения и использования имеющихся ресурсов для решения вопросов местного значения;</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4) Навыки работы с документами (умение готовить отчеты, аналитические материалы, разрабатывать нормативные правовые акты и т.п.);</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5) Навыки в области использования современных информационных технологий, компьютерной и другой оргтехники;</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6) Знания и умения в области работы с нормативными правовыми актами:</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способность ориентироваться в нормативных правовых актах;</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общая грамотность;</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работать с электронными справочными правовыми базами;</w:t>
      </w:r>
    </w:p>
    <w:p w:rsidR="00C33D20" w:rsidRDefault="00C33D20" w:rsidP="00C33D20">
      <w:pPr>
        <w:pStyle w:val="23"/>
        <w:spacing w:line="240" w:lineRule="auto"/>
        <w:ind w:left="0" w:firstLine="851"/>
        <w:jc w:val="both"/>
        <w:rPr>
          <w:rFonts w:ascii="Times New Roman" w:hAnsi="Times New Roman"/>
          <w:color w:val="000000"/>
        </w:rPr>
      </w:pPr>
      <w:r>
        <w:rPr>
          <w:rFonts w:ascii="Times New Roman" w:hAnsi="Times New Roman"/>
          <w:color w:val="000000"/>
        </w:rPr>
        <w:t>7) Коммуникативные умения и навыки:</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выстраивание эффективных коммуникаций с широкой целевой аудиторией и на разных условиях взаимодействия;</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работать с руководителями организаций, населением, налаживать с ними контакт;</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навыки сотрудничества, способность и готовность к совместному решению проблем;</w:t>
      </w:r>
    </w:p>
    <w:p w:rsidR="00C33D20" w:rsidRDefault="00C33D20" w:rsidP="00C33D20">
      <w:pPr>
        <w:pStyle w:val="23"/>
        <w:tabs>
          <w:tab w:val="left" w:pos="709"/>
        </w:tabs>
        <w:spacing w:line="240" w:lineRule="auto"/>
        <w:ind w:left="0" w:firstLine="567"/>
        <w:jc w:val="both"/>
        <w:rPr>
          <w:rFonts w:ascii="Times New Roman" w:hAnsi="Times New Roman"/>
          <w:color w:val="000000"/>
        </w:rPr>
      </w:pPr>
      <w:r>
        <w:rPr>
          <w:rFonts w:ascii="Times New Roman" w:hAnsi="Times New Roman"/>
          <w:color w:val="000000"/>
        </w:rPr>
        <w:t>- способность учитывать в профессиональной деятельности этнокультурные, национальные и конфессиональные особенности;</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владение навыками межкультурной коммуникации;</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навыки разрешения конфликтных ситуаций;</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поддерживать комфортный морально-психологический климат в коллективе;</w:t>
      </w:r>
    </w:p>
    <w:p w:rsidR="00C33D20" w:rsidRDefault="00C33D20" w:rsidP="00C33D20">
      <w:pPr>
        <w:pStyle w:val="23"/>
        <w:spacing w:line="240" w:lineRule="auto"/>
        <w:ind w:left="0" w:firstLine="567"/>
        <w:jc w:val="both"/>
        <w:rPr>
          <w:rFonts w:ascii="Times New Roman" w:hAnsi="Times New Roman"/>
          <w:color w:val="000000"/>
        </w:rPr>
      </w:pPr>
      <w:r>
        <w:rPr>
          <w:rFonts w:ascii="Times New Roman" w:hAnsi="Times New Roman"/>
          <w:color w:val="000000"/>
        </w:rPr>
        <w:t>- умение создать среду, которая способствует разрешению возникшего конфликта;</w:t>
      </w:r>
    </w:p>
    <w:p w:rsidR="00C33D20" w:rsidRDefault="00C33D20" w:rsidP="00C33D20">
      <w:pPr>
        <w:pStyle w:val="23"/>
        <w:spacing w:line="240" w:lineRule="auto"/>
        <w:ind w:left="0" w:firstLine="567"/>
        <w:jc w:val="both"/>
        <w:rPr>
          <w:rFonts w:ascii="Times New Roman" w:hAnsi="Times New Roman"/>
          <w:color w:val="000000"/>
          <w:sz w:val="22"/>
          <w:szCs w:val="22"/>
        </w:rPr>
      </w:pPr>
      <w:r>
        <w:rPr>
          <w:rFonts w:ascii="Times New Roman" w:hAnsi="Times New Roman"/>
          <w:color w:val="000000"/>
        </w:rPr>
        <w:t>- умение минимизировать негативные последствия конфликтной ситуации.</w:t>
      </w:r>
    </w:p>
    <w:p w:rsidR="00C33D20" w:rsidRDefault="00C33D20" w:rsidP="00C33D20">
      <w:pPr>
        <w:pStyle w:val="ConsPlusNormal"/>
        <w:ind w:firstLine="567"/>
        <w:jc w:val="both"/>
        <w:rPr>
          <w:rFonts w:ascii="Times New Roman" w:hAnsi="Times New Roman" w:cs="Times New Roman"/>
          <w:color w:val="000000"/>
          <w:sz w:val="24"/>
          <w:szCs w:val="24"/>
        </w:rPr>
      </w:pPr>
    </w:p>
    <w:p w:rsidR="00C33D20" w:rsidRDefault="00C33D20" w:rsidP="00C33D20">
      <w:pPr>
        <w:tabs>
          <w:tab w:val="left" w:pos="1134"/>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Pr>
          <w:rFonts w:ascii="Times New Roman" w:hAnsi="Times New Roman" w:cs="Times New Roman"/>
          <w:bCs/>
          <w:color w:val="000000"/>
          <w:sz w:val="24"/>
          <w:szCs w:val="24"/>
        </w:rPr>
        <w:t>10-ти бальной</w:t>
      </w:r>
      <w:r>
        <w:rPr>
          <w:rFonts w:ascii="Times New Roman" w:hAnsi="Times New Roman" w:cs="Times New Roman"/>
          <w:color w:val="000000"/>
          <w:sz w:val="24"/>
          <w:szCs w:val="24"/>
        </w:rPr>
        <w:t xml:space="preserve"> системе по каждому из критериев оценки определённых настоящим положением и указанных в оценочных листах.</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cs="Times New Roman"/>
          <w:bCs/>
          <w:color w:val="000000"/>
          <w:sz w:val="24"/>
          <w:szCs w:val="24"/>
        </w:rPr>
        <w:t>10-ти бальной</w:t>
      </w:r>
      <w:r>
        <w:rPr>
          <w:rFonts w:ascii="Times New Roman" w:hAnsi="Times New Roman" w:cs="Times New Roman"/>
          <w:color w:val="000000"/>
          <w:sz w:val="24"/>
          <w:szCs w:val="24"/>
        </w:rPr>
        <w:t xml:space="preserve"> системе.</w:t>
      </w:r>
    </w:p>
    <w:p w:rsidR="00C33D20" w:rsidRDefault="00C33D20" w:rsidP="00C33D20">
      <w:pPr>
        <w:pStyle w:val="ConsPlusNormal"/>
        <w:ind w:firstLine="567"/>
        <w:jc w:val="both"/>
        <w:rPr>
          <w:rFonts w:ascii="Times New Roman" w:hAnsi="Times New Roman" w:cs="Times New Roman"/>
          <w:color w:val="000000"/>
          <w:sz w:val="24"/>
          <w:szCs w:val="24"/>
        </w:rPr>
      </w:pPr>
    </w:p>
    <w:p w:rsidR="00B475B7" w:rsidRDefault="00B475B7" w:rsidP="00C33D20">
      <w:pPr>
        <w:pStyle w:val="ConsPlusNormal"/>
        <w:jc w:val="center"/>
        <w:rPr>
          <w:rFonts w:ascii="Times New Roman" w:hAnsi="Times New Roman" w:cs="Times New Roman"/>
          <w:b/>
          <w:bCs/>
          <w:color w:val="000000"/>
          <w:sz w:val="24"/>
          <w:szCs w:val="24"/>
        </w:rPr>
      </w:pPr>
    </w:p>
    <w:p w:rsidR="00B475B7" w:rsidRDefault="00B475B7" w:rsidP="00C33D20">
      <w:pPr>
        <w:pStyle w:val="ConsPlusNormal"/>
        <w:jc w:val="center"/>
        <w:rPr>
          <w:rFonts w:ascii="Times New Roman" w:hAnsi="Times New Roman" w:cs="Times New Roman"/>
          <w:b/>
          <w:bCs/>
          <w:color w:val="000000"/>
          <w:sz w:val="24"/>
          <w:szCs w:val="24"/>
        </w:rPr>
      </w:pPr>
    </w:p>
    <w:p w:rsidR="00B475B7" w:rsidRDefault="00B475B7" w:rsidP="00C33D20">
      <w:pPr>
        <w:pStyle w:val="ConsPlusNormal"/>
        <w:jc w:val="center"/>
        <w:rPr>
          <w:rFonts w:ascii="Times New Roman" w:hAnsi="Times New Roman" w:cs="Times New Roman"/>
          <w:b/>
          <w:bCs/>
          <w:color w:val="000000"/>
          <w:sz w:val="24"/>
          <w:szCs w:val="24"/>
        </w:rPr>
      </w:pPr>
    </w:p>
    <w:p w:rsidR="00C33D20" w:rsidRDefault="00C33D20" w:rsidP="00C33D20">
      <w:pPr>
        <w:pStyle w:val="ConsPlusNormal"/>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8. Определение результатов конкурса</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По окончании конкурса каждый член конкурсной комиссии </w:t>
      </w:r>
      <w:proofErr w:type="gramStart"/>
      <w:r>
        <w:rPr>
          <w:rFonts w:ascii="Times New Roman" w:hAnsi="Times New Roman" w:cs="Times New Roman"/>
          <w:color w:val="000000"/>
          <w:sz w:val="24"/>
          <w:szCs w:val="24"/>
        </w:rPr>
        <w:t>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w:t>
      </w:r>
      <w:proofErr w:type="gramEnd"/>
      <w:r>
        <w:rPr>
          <w:rFonts w:ascii="Times New Roman" w:hAnsi="Times New Roman" w:cs="Times New Roman"/>
          <w:color w:val="000000"/>
          <w:sz w:val="24"/>
          <w:szCs w:val="24"/>
        </w:rPr>
        <w:t xml:space="preserve"> каждого кандидата путем проставления оценок в индивидуальный оценочный лист (приложение № 16). </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По результатам конкурса конкурсной комиссией определяются не менее </w:t>
      </w:r>
      <w:r>
        <w:rPr>
          <w:rFonts w:ascii="Times New Roman" w:hAnsi="Times New Roman" w:cs="Times New Roman"/>
          <w:b/>
          <w:bCs/>
          <w:color w:val="000000"/>
          <w:sz w:val="24"/>
          <w:szCs w:val="24"/>
        </w:rPr>
        <w:t>2</w:t>
      </w:r>
      <w:r>
        <w:rPr>
          <w:rFonts w:ascii="Times New Roman" w:hAnsi="Times New Roman" w:cs="Times New Roman"/>
          <w:b/>
          <w:color w:val="000000"/>
          <w:sz w:val="24"/>
          <w:szCs w:val="24"/>
        </w:rPr>
        <w:t xml:space="preserve"> (двух)</w:t>
      </w:r>
      <w:r>
        <w:rPr>
          <w:rFonts w:ascii="Times New Roman" w:hAnsi="Times New Roman" w:cs="Times New Roman"/>
          <w:color w:val="000000"/>
          <w:sz w:val="24"/>
          <w:szCs w:val="24"/>
        </w:rPr>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C33D20" w:rsidRDefault="00C33D20" w:rsidP="00C33D2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C33D20" w:rsidRDefault="00C33D20" w:rsidP="00C33D20">
      <w:pPr>
        <w:ind w:firstLine="567"/>
        <w:jc w:val="both"/>
        <w:rPr>
          <w:rFonts w:ascii="Times New Roman" w:hAnsi="Times New Roman" w:cs="Times New Roman"/>
          <w:color w:val="000000"/>
        </w:rPr>
      </w:pPr>
      <w:r>
        <w:rPr>
          <w:rFonts w:ascii="Times New Roman" w:hAnsi="Times New Roman" w:cs="Times New Roman"/>
          <w:color w:val="000000"/>
        </w:rPr>
        <w:t>При этом</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кандидат, не явившийся на заседание конкурсной комиссии, либо подавший  письменное заявление об отказе от участия в конкурсе  в соответствии с п.п. 7.5, 7.6 настоящего Положения не допускается более к участию в конкурсе в случае повторного проведения конкурса.</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w:t>
      </w:r>
      <w:proofErr w:type="gramStart"/>
      <w:r>
        <w:rPr>
          <w:rFonts w:ascii="Times New Roman" w:hAnsi="Times New Roman" w:cs="Times New Roman"/>
          <w:color w:val="000000"/>
          <w:sz w:val="24"/>
          <w:szCs w:val="24"/>
        </w:rPr>
        <w:t xml:space="preserve">По окончании конкурса секретарь конкурсной комиссии в течение </w:t>
      </w:r>
      <w:r>
        <w:rPr>
          <w:rFonts w:ascii="Times New Roman" w:hAnsi="Times New Roman" w:cs="Times New Roman"/>
          <w:bCs/>
          <w:color w:val="000000"/>
          <w:sz w:val="24"/>
          <w:szCs w:val="24"/>
        </w:rPr>
        <w:t>1-го</w:t>
      </w:r>
      <w:r>
        <w:rPr>
          <w:rFonts w:ascii="Times New Roman" w:hAnsi="Times New Roman" w:cs="Times New Roman"/>
          <w:color w:val="000000"/>
          <w:sz w:val="24"/>
          <w:szCs w:val="24"/>
        </w:rPr>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отобранных кандидатах для представления Совету народных депутатов, результаты голосования по вопросам</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рассмотренным</w:t>
      </w:r>
      <w:proofErr w:type="gramEnd"/>
      <w:r>
        <w:rPr>
          <w:rFonts w:ascii="Times New Roman" w:hAnsi="Times New Roman" w:cs="Times New Roman"/>
          <w:color w:val="000000"/>
          <w:sz w:val="24"/>
          <w:szCs w:val="24"/>
        </w:rPr>
        <w:t xml:space="preserve"> конкурсной комиссией в ходе проведения конкурса.</w:t>
      </w:r>
    </w:p>
    <w:p w:rsidR="00C33D20" w:rsidRDefault="00C33D20" w:rsidP="00C33D20">
      <w:pPr>
        <w:pStyle w:val="ConsPlusNormal"/>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8.10. </w:t>
      </w:r>
      <w:r>
        <w:rPr>
          <w:rFonts w:ascii="Times New Roman" w:hAnsi="Times New Roman" w:cs="Times New Roman"/>
          <w:bCs/>
          <w:color w:val="000000"/>
          <w:sz w:val="24"/>
          <w:szCs w:val="24"/>
        </w:rPr>
        <w:t>К протоколу прилагаются:</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конкурсной комиссии о результатах конкурса;</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индивидуальные оценочные листы каждого члена конкурсной комиссии;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сводный оценочный лист, подписанный всеми членами конкурсной комиссии;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заявки всех участников </w:t>
      </w:r>
      <w:proofErr w:type="gramStart"/>
      <w:r>
        <w:rPr>
          <w:rFonts w:ascii="Times New Roman" w:hAnsi="Times New Roman" w:cs="Times New Roman"/>
          <w:color w:val="000000"/>
          <w:sz w:val="24"/>
          <w:szCs w:val="24"/>
        </w:rPr>
        <w:t>конкурса</w:t>
      </w:r>
      <w:proofErr w:type="gramEnd"/>
      <w:r>
        <w:rPr>
          <w:rFonts w:ascii="Times New Roman" w:hAnsi="Times New Roman" w:cs="Times New Roman"/>
          <w:color w:val="000000"/>
          <w:sz w:val="24"/>
          <w:szCs w:val="24"/>
        </w:rPr>
        <w:t xml:space="preserve"> с приложением представленных ими документов и предвыборных программ, сформированными в отдельные папки;</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заключения конкурсной комиссии о результатах проверки сведений, представленных кандидатами в конкурсную комиссию;</w:t>
      </w:r>
    </w:p>
    <w:p w:rsidR="00C33D20" w:rsidRDefault="00C33D20" w:rsidP="00C33D20">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особые мнения членов конкурсной комиссии (если таковые имеются), не согласных с решением конкурсной комиссии.</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8.11. Протокол подписывается председателем и секретарём конкурсной комиссии.</w:t>
      </w:r>
    </w:p>
    <w:p w:rsidR="00C33D20" w:rsidRDefault="00C33D20" w:rsidP="00C33D20">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8.12. Конкурсная комиссия в течение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(трех) календарных дней </w:t>
      </w:r>
      <w:proofErr w:type="gramStart"/>
      <w:r>
        <w:rPr>
          <w:rFonts w:ascii="Times New Roman" w:hAnsi="Times New Roman" w:cs="Times New Roman"/>
          <w:color w:val="000000"/>
          <w:sz w:val="24"/>
          <w:szCs w:val="24"/>
        </w:rPr>
        <w:t>с даты проведения</w:t>
      </w:r>
      <w:proofErr w:type="gramEnd"/>
      <w:r>
        <w:rPr>
          <w:rFonts w:ascii="Times New Roman" w:hAnsi="Times New Roman" w:cs="Times New Roman"/>
          <w:color w:val="000000"/>
          <w:sz w:val="24"/>
          <w:szCs w:val="24"/>
        </w:rPr>
        <w:t xml:space="preserve">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C33D20" w:rsidRDefault="00C33D20" w:rsidP="00C33D20">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C33D20" w:rsidRDefault="00C33D20" w:rsidP="00C33D20">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8.14. Заключение конкурсной комиссии по результатам конкурса подлежит опубликованию (обнародованию) </w:t>
      </w:r>
      <w:r>
        <w:rPr>
          <w:rFonts w:ascii="Times New Roman" w:hAnsi="Times New Roman" w:cs="Times New Roman"/>
          <w:color w:val="000000"/>
          <w:sz w:val="24"/>
        </w:rPr>
        <w:t>в соответствии с Уставом муниципального образования,</w:t>
      </w:r>
      <w:r>
        <w:rPr>
          <w:rFonts w:ascii="Times New Roman" w:hAnsi="Times New Roman" w:cs="Times New Roman"/>
          <w:color w:val="000000"/>
          <w:sz w:val="24"/>
          <w:szCs w:val="24"/>
        </w:rPr>
        <w:t xml:space="preserve"> в течение </w:t>
      </w:r>
      <w:r>
        <w:rPr>
          <w:rFonts w:ascii="Times New Roman" w:hAnsi="Times New Roman" w:cs="Times New Roman"/>
          <w:bCs/>
          <w:color w:val="000000"/>
          <w:sz w:val="24"/>
          <w:szCs w:val="24"/>
        </w:rPr>
        <w:t>3-х</w:t>
      </w:r>
      <w:r>
        <w:rPr>
          <w:rFonts w:ascii="Times New Roman" w:hAnsi="Times New Roman" w:cs="Times New Roman"/>
          <w:color w:val="000000"/>
          <w:sz w:val="24"/>
          <w:szCs w:val="24"/>
        </w:rPr>
        <w:t xml:space="preserve"> (трёх) дней </w:t>
      </w:r>
      <w:proofErr w:type="gramStart"/>
      <w:r>
        <w:rPr>
          <w:rFonts w:ascii="Times New Roman" w:hAnsi="Times New Roman" w:cs="Times New Roman"/>
          <w:color w:val="000000"/>
          <w:sz w:val="24"/>
          <w:szCs w:val="24"/>
        </w:rPr>
        <w:t>с даты проведения</w:t>
      </w:r>
      <w:proofErr w:type="gramEnd"/>
      <w:r>
        <w:rPr>
          <w:rFonts w:ascii="Times New Roman" w:hAnsi="Times New Roman" w:cs="Times New Roman"/>
          <w:color w:val="000000"/>
          <w:sz w:val="24"/>
          <w:szCs w:val="24"/>
        </w:rPr>
        <w:t xml:space="preserve"> конкурса.</w:t>
      </w:r>
    </w:p>
    <w:p w:rsidR="00C33D20" w:rsidRDefault="00C33D20" w:rsidP="00C33D2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C33D20" w:rsidRDefault="00C33D20" w:rsidP="00C33D2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C33D20" w:rsidRDefault="00C33D20" w:rsidP="00C33D20">
      <w:pPr>
        <w:pStyle w:val="afd"/>
        <w:numPr>
          <w:ilvl w:val="0"/>
          <w:numId w:val="8"/>
        </w:numPr>
        <w:suppressAutoHyphens w:val="0"/>
        <w:jc w:val="center"/>
        <w:rPr>
          <w:b/>
          <w:bCs/>
          <w:color w:val="000000"/>
        </w:rPr>
      </w:pPr>
      <w:r>
        <w:rPr>
          <w:b/>
          <w:bCs/>
          <w:color w:val="000000"/>
        </w:rPr>
        <w:t>Порядок проведения выборов главы муниципального образования</w:t>
      </w:r>
    </w:p>
    <w:p w:rsidR="00C33D20" w:rsidRDefault="00C33D20" w:rsidP="00C33D20">
      <w:pPr>
        <w:pStyle w:val="afd"/>
        <w:ind w:firstLine="567"/>
        <w:jc w:val="center"/>
        <w:rPr>
          <w:b/>
          <w:bCs/>
          <w:color w:val="000000"/>
        </w:rPr>
      </w:pPr>
      <w:r>
        <w:rPr>
          <w:b/>
          <w:bCs/>
          <w:color w:val="000000"/>
        </w:rPr>
        <w:t>по результатам конкурса</w:t>
      </w:r>
    </w:p>
    <w:p w:rsidR="00C33D20" w:rsidRDefault="00C33D20" w:rsidP="00C33D20">
      <w:pPr>
        <w:pStyle w:val="afd"/>
        <w:ind w:firstLine="567"/>
        <w:jc w:val="both"/>
        <w:rPr>
          <w:color w:val="000000"/>
        </w:rPr>
      </w:pPr>
      <w:r>
        <w:rPr>
          <w:color w:val="000000"/>
        </w:rPr>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C33D20" w:rsidRDefault="00C33D20" w:rsidP="00C33D20">
      <w:pPr>
        <w:pStyle w:val="afd"/>
        <w:ind w:firstLine="567"/>
        <w:jc w:val="both"/>
        <w:rPr>
          <w:color w:val="000000"/>
        </w:rPr>
      </w:pPr>
      <w:r>
        <w:rPr>
          <w:color w:val="000000"/>
        </w:rPr>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w:t>
      </w:r>
      <w:proofErr w:type="spellStart"/>
      <w:r>
        <w:rPr>
          <w:color w:val="000000"/>
        </w:rPr>
        <w:t>Мамхегское</w:t>
      </w:r>
      <w:proofErr w:type="spellEnd"/>
      <w:r>
        <w:rPr>
          <w:color w:val="000000"/>
        </w:rPr>
        <w:t xml:space="preserve"> сельское поселение» по результатам конкурса.</w:t>
      </w:r>
    </w:p>
    <w:p w:rsidR="00C33D20" w:rsidRDefault="00C33D20" w:rsidP="00C33D20">
      <w:pPr>
        <w:pStyle w:val="afd"/>
        <w:ind w:firstLine="567"/>
        <w:jc w:val="both"/>
        <w:rPr>
          <w:color w:val="000000"/>
        </w:rPr>
      </w:pPr>
      <w:r>
        <w:rPr>
          <w:color w:val="000000"/>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C33D20" w:rsidRDefault="00C33D20" w:rsidP="00C33D20">
      <w:pPr>
        <w:pStyle w:val="afd"/>
        <w:ind w:firstLine="567"/>
        <w:jc w:val="both"/>
        <w:rPr>
          <w:color w:val="000000"/>
        </w:rPr>
      </w:pPr>
      <w:r>
        <w:rPr>
          <w:color w:val="000000"/>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C33D20" w:rsidRDefault="00C33D20" w:rsidP="00C33D20">
      <w:pPr>
        <w:pStyle w:val="afd"/>
        <w:ind w:firstLine="567"/>
        <w:jc w:val="both"/>
        <w:rPr>
          <w:color w:val="000000"/>
        </w:rPr>
      </w:pPr>
      <w:r>
        <w:rPr>
          <w:color w:val="000000"/>
        </w:rPr>
        <w:t xml:space="preserve">9.5. </w:t>
      </w:r>
      <w:proofErr w:type="gramStart"/>
      <w:r>
        <w:rPr>
          <w:color w:val="000000"/>
        </w:rPr>
        <w:t xml:space="preserve">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roofErr w:type="gramEnd"/>
    </w:p>
    <w:p w:rsidR="00C33D20" w:rsidRDefault="00C33D20" w:rsidP="00C33D20">
      <w:pPr>
        <w:pStyle w:val="afd"/>
        <w:ind w:firstLine="567"/>
        <w:jc w:val="both"/>
        <w:rPr>
          <w:color w:val="000000"/>
        </w:rPr>
      </w:pPr>
      <w:r>
        <w:rPr>
          <w:color w:val="000000"/>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C33D20" w:rsidRDefault="00C33D20" w:rsidP="00C33D20">
      <w:pPr>
        <w:pStyle w:val="afd"/>
        <w:ind w:firstLine="567"/>
        <w:jc w:val="both"/>
        <w:rPr>
          <w:color w:val="000000"/>
        </w:rPr>
      </w:pPr>
      <w:r>
        <w:rPr>
          <w:color w:val="000000"/>
        </w:rPr>
        <w:t>9.7. Кандидат, которому предоставлено слово, выступает с докладом по предвыборной программе развития муниципального образования.</w:t>
      </w:r>
    </w:p>
    <w:p w:rsidR="00C33D20" w:rsidRDefault="00C33D20" w:rsidP="00C33D20">
      <w:pPr>
        <w:pStyle w:val="afd"/>
        <w:ind w:firstLine="567"/>
        <w:jc w:val="both"/>
        <w:rPr>
          <w:color w:val="000000"/>
        </w:rPr>
      </w:pPr>
      <w:r>
        <w:rPr>
          <w:color w:val="000000"/>
        </w:rPr>
        <w:lastRenderedPageBreak/>
        <w:t>По окончании выступления кандидату могут быть заданы вопросы депутатами Совета народных депутатов по теме доклада.</w:t>
      </w:r>
    </w:p>
    <w:p w:rsidR="00C33D20" w:rsidRDefault="00C33D20" w:rsidP="00C33D20">
      <w:pPr>
        <w:pStyle w:val="afd"/>
        <w:ind w:firstLine="567"/>
        <w:jc w:val="both"/>
        <w:rPr>
          <w:color w:val="000000"/>
        </w:rPr>
      </w:pPr>
      <w:r>
        <w:rPr>
          <w:color w:val="000000"/>
        </w:rPr>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C33D20" w:rsidRDefault="00C33D20" w:rsidP="00C33D20">
      <w:pPr>
        <w:pStyle w:val="afd"/>
        <w:ind w:firstLine="567"/>
        <w:jc w:val="both"/>
        <w:rPr>
          <w:color w:val="000000"/>
        </w:rPr>
      </w:pPr>
      <w:r>
        <w:rPr>
          <w:color w:val="000000"/>
        </w:rPr>
        <w:t>9.9. После обсуждения кандидатур депутаты переходят к голосованию.</w:t>
      </w:r>
    </w:p>
    <w:p w:rsidR="00C33D20" w:rsidRDefault="00C33D20" w:rsidP="00C33D20">
      <w:pPr>
        <w:pStyle w:val="afd"/>
        <w:ind w:firstLine="851"/>
        <w:jc w:val="both"/>
        <w:rPr>
          <w:color w:val="000000"/>
        </w:rPr>
      </w:pPr>
      <w:r>
        <w:rPr>
          <w:color w:val="000000"/>
        </w:rPr>
        <w:t>1) Выборы проводятся тайным голосованием на основании бюллетеней (приложение № 17) в которые внесены фамилия, имя, отчество кандидатов, представленных конкурсной комиссией кандидатов.</w:t>
      </w:r>
    </w:p>
    <w:p w:rsidR="00C33D20" w:rsidRDefault="00C33D20" w:rsidP="00C33D20">
      <w:pPr>
        <w:pStyle w:val="afd"/>
        <w:ind w:firstLine="851"/>
        <w:jc w:val="both"/>
        <w:rPr>
          <w:color w:val="000000"/>
        </w:rPr>
      </w:pPr>
      <w:r>
        <w:rPr>
          <w:color w:val="000000"/>
        </w:rPr>
        <w:t>2) Депутат, получивший бюллетень для голосования, проставляет отметку или пишет «да» напротив фамилии кандидата, за которого он голосует.</w:t>
      </w:r>
    </w:p>
    <w:p w:rsidR="00C33D20" w:rsidRDefault="00C33D20" w:rsidP="00C33D20">
      <w:pPr>
        <w:pStyle w:val="afd"/>
        <w:ind w:firstLine="851"/>
        <w:jc w:val="both"/>
        <w:rPr>
          <w:color w:val="000000"/>
        </w:rPr>
      </w:pPr>
      <w:r>
        <w:rPr>
          <w:color w:val="000000"/>
        </w:rPr>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C33D20" w:rsidRDefault="00C33D20" w:rsidP="00C33D20">
      <w:pPr>
        <w:pStyle w:val="afd"/>
        <w:ind w:firstLine="851"/>
        <w:jc w:val="both"/>
        <w:rPr>
          <w:color w:val="000000"/>
        </w:rPr>
      </w:pPr>
      <w:r>
        <w:rPr>
          <w:color w:val="000000"/>
        </w:rPr>
        <w:t>4) Депутаты Совета народных депутатов при голосовании учитывают результаты конкурса, но не связаны его результатами.</w:t>
      </w:r>
    </w:p>
    <w:p w:rsidR="00C33D20" w:rsidRDefault="00C33D20" w:rsidP="00C33D20">
      <w:pPr>
        <w:pStyle w:val="afd"/>
        <w:ind w:firstLine="567"/>
        <w:jc w:val="both"/>
        <w:rPr>
          <w:color w:val="000000"/>
        </w:rPr>
      </w:pPr>
      <w:r>
        <w:rPr>
          <w:color w:val="000000"/>
        </w:rPr>
        <w:t xml:space="preserve">9.10. Подсчёт голосов осуществляет лицо, председательствующее на сессии, которое объявляет результаты голосования. </w:t>
      </w:r>
    </w:p>
    <w:p w:rsidR="00C33D20" w:rsidRDefault="00C33D20" w:rsidP="00C33D20">
      <w:pPr>
        <w:pStyle w:val="afd"/>
        <w:ind w:firstLine="567"/>
        <w:jc w:val="both"/>
        <w:rPr>
          <w:color w:val="000000"/>
        </w:rPr>
      </w:pPr>
      <w:r>
        <w:rPr>
          <w:color w:val="000000"/>
        </w:rPr>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C33D20" w:rsidRDefault="00C33D20" w:rsidP="00C33D20">
      <w:pPr>
        <w:pStyle w:val="afd"/>
        <w:ind w:firstLine="567"/>
        <w:jc w:val="both"/>
        <w:rPr>
          <w:color w:val="000000"/>
        </w:rPr>
      </w:pPr>
      <w:r>
        <w:rPr>
          <w:color w:val="000000"/>
        </w:rPr>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Pr>
          <w:b/>
          <w:bCs/>
          <w:color w:val="000000"/>
        </w:rPr>
        <w:t>5-ти</w:t>
      </w:r>
      <w:r>
        <w:rPr>
          <w:color w:val="000000"/>
        </w:rPr>
        <w:t xml:space="preserve"> </w:t>
      </w:r>
      <w:r>
        <w:rPr>
          <w:b/>
          <w:color w:val="000000"/>
        </w:rPr>
        <w:t>(пяти) дней</w:t>
      </w:r>
      <w:r>
        <w:rPr>
          <w:color w:val="000000"/>
        </w:rPr>
        <w:t xml:space="preserve"> со дня его принятия.</w:t>
      </w:r>
    </w:p>
    <w:p w:rsidR="00C33D20" w:rsidRDefault="00C33D20" w:rsidP="00C33D20">
      <w:pPr>
        <w:pStyle w:val="afd"/>
        <w:ind w:firstLine="567"/>
        <w:jc w:val="both"/>
        <w:rPr>
          <w:color w:val="000000"/>
        </w:rPr>
      </w:pPr>
      <w:r>
        <w:rPr>
          <w:color w:val="000000"/>
        </w:rPr>
        <w:t>9.13. Совет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«Шовгеновский район», главу муниципального образования «</w:t>
      </w:r>
      <w:proofErr w:type="spellStart"/>
      <w:r>
        <w:rPr>
          <w:color w:val="000000"/>
        </w:rPr>
        <w:t>Мамхегское</w:t>
      </w:r>
      <w:proofErr w:type="spellEnd"/>
      <w:r>
        <w:rPr>
          <w:color w:val="000000"/>
        </w:rPr>
        <w:t xml:space="preserve"> сельское поселение».</w:t>
      </w:r>
    </w:p>
    <w:p w:rsidR="00C33D20" w:rsidRDefault="00C33D20" w:rsidP="00C33D20">
      <w:pPr>
        <w:pStyle w:val="afd"/>
        <w:ind w:firstLine="567"/>
        <w:jc w:val="both"/>
        <w:rPr>
          <w:color w:val="000000"/>
        </w:rPr>
      </w:pPr>
      <w:r>
        <w:rPr>
          <w:color w:val="000000"/>
        </w:rPr>
        <w:t>9.14. Вновь избранный глава муниципального образования вступает в должность, в порядке, определённом Уставом муниципального образования.</w:t>
      </w: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B475B7" w:rsidRDefault="00B475B7"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afd"/>
        <w:ind w:firstLine="567"/>
        <w:jc w:val="both"/>
        <w:rPr>
          <w:color w:val="000000"/>
        </w:rPr>
      </w:pPr>
    </w:p>
    <w:p w:rsidR="00C33D20" w:rsidRDefault="00C33D20" w:rsidP="00C33D20">
      <w:pPr>
        <w:pStyle w:val="ConsPlusNormal"/>
        <w:jc w:val="right"/>
      </w:pPr>
      <w:r>
        <w:rPr>
          <w:rFonts w:ascii="Times New Roman" w:hAnsi="Times New Roman" w:cs="Times New Roman"/>
          <w:sz w:val="24"/>
          <w:szCs w:val="24"/>
        </w:rPr>
        <w:lastRenderedPageBreak/>
        <w:t>Приложение № 1</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Председателю Совета народных депута</w:t>
      </w:r>
      <w:r w:rsidR="00C226AB">
        <w:rPr>
          <w:rFonts w:ascii="Times New Roman" w:hAnsi="Times New Roman" w:cs="Times New Roman"/>
          <w:sz w:val="24"/>
          <w:szCs w:val="24"/>
        </w:rPr>
        <w:t xml:space="preserve">тов муниципального образования </w:t>
      </w:r>
      <w:r w:rsidR="00C226AB">
        <w:rPr>
          <w:rFonts w:ascii="Times New Roman" w:hAnsi="Times New Roman" w:cs="Times New Roman"/>
          <w:bCs/>
          <w:sz w:val="24"/>
          <w:szCs w:val="24"/>
        </w:rPr>
        <w:t>«</w:t>
      </w:r>
      <w:proofErr w:type="spellStart"/>
      <w:r w:rsidR="00C226AB">
        <w:rPr>
          <w:rFonts w:ascii="Times New Roman" w:hAnsi="Times New Roman" w:cs="Times New Roman"/>
          <w:sz w:val="24"/>
          <w:szCs w:val="24"/>
        </w:rPr>
        <w:t>Мамхегское</w:t>
      </w:r>
      <w:proofErr w:type="spellEnd"/>
      <w:r w:rsidR="00C226AB">
        <w:rPr>
          <w:rFonts w:ascii="Times New Roman" w:hAnsi="Times New Roman" w:cs="Times New Roman"/>
          <w:sz w:val="24"/>
          <w:szCs w:val="24"/>
        </w:rPr>
        <w:t xml:space="preserve">   сельское поселение»</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jc w:val="both"/>
        <w:rPr>
          <w:b/>
          <w:sz w:val="16"/>
          <w:szCs w:val="16"/>
        </w:rPr>
      </w:pPr>
    </w:p>
    <w:p w:rsidR="00C33D20" w:rsidRDefault="00C33D20" w:rsidP="00C33D20">
      <w:pPr>
        <w:spacing w:after="0" w:line="240" w:lineRule="auto"/>
        <w:jc w:val="center"/>
        <w:rPr>
          <w:rFonts w:ascii="Times New Roman" w:hAnsi="Times New Roman" w:cs="Times New Roman"/>
          <w:b/>
        </w:rPr>
      </w:pPr>
      <w:r>
        <w:rPr>
          <w:rFonts w:ascii="Times New Roman" w:hAnsi="Times New Roman" w:cs="Times New Roman"/>
          <w:b/>
        </w:rPr>
        <w:t xml:space="preserve">ПРЕДЛОЖЕНИЕ </w:t>
      </w:r>
    </w:p>
    <w:p w:rsidR="00C33D20" w:rsidRDefault="00C33D20" w:rsidP="00C33D20">
      <w:pPr>
        <w:spacing w:after="0"/>
        <w:jc w:val="center"/>
        <w:rPr>
          <w:rFonts w:ascii="Times New Roman" w:hAnsi="Times New Roman" w:cs="Times New Roman"/>
          <w:b/>
        </w:rPr>
      </w:pPr>
      <w:r>
        <w:rPr>
          <w:rFonts w:ascii="Times New Roman" w:hAnsi="Times New Roman" w:cs="Times New Roman"/>
          <w:b/>
        </w:rPr>
        <w:t>о персональном составе конкурсной комиссии по отбору кандидатур</w:t>
      </w:r>
    </w:p>
    <w:p w:rsidR="00C33D20" w:rsidRDefault="00C33D20" w:rsidP="00C33D20">
      <w:pPr>
        <w:spacing w:after="0"/>
        <w:jc w:val="center"/>
        <w:rPr>
          <w:rFonts w:ascii="Times New Roman" w:hAnsi="Times New Roman" w:cs="Times New Roman"/>
          <w:b/>
        </w:rPr>
      </w:pPr>
      <w:r>
        <w:rPr>
          <w:rFonts w:ascii="Times New Roman" w:hAnsi="Times New Roman" w:cs="Times New Roman"/>
          <w:b/>
        </w:rPr>
        <w:t>на должность главы муниципального образования</w:t>
      </w:r>
    </w:p>
    <w:p w:rsidR="00C33D20" w:rsidRDefault="00C33D20" w:rsidP="00C33D20">
      <w:pPr>
        <w:spacing w:after="0"/>
        <w:jc w:val="center"/>
        <w:rPr>
          <w:rFonts w:ascii="Times New Roman" w:hAnsi="Times New Roman" w:cs="Times New Roman"/>
          <w:b/>
          <w:sz w:val="16"/>
          <w:szCs w:val="16"/>
        </w:rPr>
      </w:pPr>
      <w:r>
        <w:rPr>
          <w:rFonts w:ascii="Times New Roman" w:hAnsi="Times New Roman" w:cs="Times New Roman"/>
          <w:b/>
        </w:rPr>
        <w:t xml:space="preserve"> «</w:t>
      </w:r>
      <w:proofErr w:type="spellStart"/>
      <w:r>
        <w:rPr>
          <w:rFonts w:ascii="Times New Roman" w:hAnsi="Times New Roman" w:cs="Times New Roman"/>
          <w:b/>
        </w:rPr>
        <w:t>Мамхегское</w:t>
      </w:r>
      <w:proofErr w:type="spellEnd"/>
      <w:r>
        <w:rPr>
          <w:rFonts w:ascii="Times New Roman" w:hAnsi="Times New Roman" w:cs="Times New Roman"/>
          <w:b/>
        </w:rPr>
        <w:t xml:space="preserve">   сельское поселение»</w:t>
      </w:r>
    </w:p>
    <w:p w:rsidR="00C33D20" w:rsidRDefault="00C33D20" w:rsidP="00C33D20">
      <w:pPr>
        <w:spacing w:after="0"/>
        <w:jc w:val="both"/>
        <w:rPr>
          <w:rFonts w:ascii="Times New Roman" w:hAnsi="Times New Roman" w:cs="Times New Roman"/>
          <w:b/>
          <w:sz w:val="16"/>
          <w:szCs w:val="16"/>
        </w:rPr>
      </w:pPr>
    </w:p>
    <w:p w:rsidR="00C33D20" w:rsidRDefault="00C33D20" w:rsidP="00C33D20">
      <w:pPr>
        <w:ind w:firstLine="709"/>
        <w:rPr>
          <w:rFonts w:ascii="Times New Roman" w:hAnsi="Times New Roman" w:cs="Times New Roman"/>
          <w:sz w:val="24"/>
          <w:szCs w:val="24"/>
        </w:rPr>
      </w:pPr>
      <w:r>
        <w:rPr>
          <w:rFonts w:ascii="Times New Roman" w:hAnsi="Times New Roman" w:cs="Times New Roman"/>
          <w:sz w:val="24"/>
          <w:szCs w:val="24"/>
        </w:rPr>
        <w:t>Предлага</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ем) включить в состав конкурсной комиссии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следующую(</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кандидатуру(</w:t>
      </w:r>
      <w:proofErr w:type="spellStart"/>
      <w:r>
        <w:rPr>
          <w:rFonts w:ascii="Times New Roman" w:hAnsi="Times New Roman" w:cs="Times New Roman"/>
          <w:sz w:val="24"/>
          <w:szCs w:val="24"/>
        </w:rPr>
        <w:t>ры</w:t>
      </w:r>
      <w:proofErr w:type="spellEnd"/>
      <w:r>
        <w:rPr>
          <w:rFonts w:ascii="Times New Roman" w:hAnsi="Times New Roman" w:cs="Times New Roman"/>
          <w:sz w:val="24"/>
          <w:szCs w:val="24"/>
        </w:rPr>
        <w:t>):</w:t>
      </w:r>
    </w:p>
    <w:tbl>
      <w:tblPr>
        <w:tblW w:w="5000" w:type="pct"/>
        <w:tblCellMar>
          <w:left w:w="103" w:type="dxa"/>
        </w:tblCellMar>
        <w:tblLook w:val="04A0"/>
      </w:tblPr>
      <w:tblGrid>
        <w:gridCol w:w="576"/>
        <w:gridCol w:w="1841"/>
        <w:gridCol w:w="1218"/>
        <w:gridCol w:w="1525"/>
        <w:gridCol w:w="1282"/>
        <w:gridCol w:w="1335"/>
        <w:gridCol w:w="1549"/>
        <w:gridCol w:w="947"/>
      </w:tblGrid>
      <w:tr w:rsidR="00C33D20" w:rsidTr="00C33D20">
        <w:tc>
          <w:tcPr>
            <w:tcW w:w="28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 п.п.</w:t>
            </w:r>
          </w:p>
        </w:tc>
        <w:tc>
          <w:tcPr>
            <w:tcW w:w="896"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Ф.И.О.</w:t>
            </w:r>
          </w:p>
        </w:tc>
        <w:tc>
          <w:tcPr>
            <w:tcW w:w="59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Дата рождения</w:t>
            </w:r>
          </w:p>
        </w:tc>
        <w:tc>
          <w:tcPr>
            <w:tcW w:w="742"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 xml:space="preserve">Образование </w:t>
            </w:r>
          </w:p>
        </w:tc>
        <w:tc>
          <w:tcPr>
            <w:tcW w:w="624"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Место работы, должность</w:t>
            </w:r>
          </w:p>
        </w:tc>
        <w:tc>
          <w:tcPr>
            <w:tcW w:w="65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Адрес места жительства</w:t>
            </w:r>
          </w:p>
        </w:tc>
        <w:tc>
          <w:tcPr>
            <w:tcW w:w="754"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Паспорт, серия, номер, когда и кем выдан</w:t>
            </w:r>
          </w:p>
        </w:tc>
        <w:tc>
          <w:tcPr>
            <w:tcW w:w="461"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pPr>
            <w:proofErr w:type="spellStart"/>
            <w:proofErr w:type="gramStart"/>
            <w:r>
              <w:rPr>
                <w:szCs w:val="20"/>
              </w:rPr>
              <w:t>Приме-чание</w:t>
            </w:r>
            <w:proofErr w:type="spellEnd"/>
            <w:proofErr w:type="gramEnd"/>
          </w:p>
        </w:tc>
      </w:tr>
      <w:tr w:rsidR="00C33D20" w:rsidTr="00C33D20">
        <w:tc>
          <w:tcPr>
            <w:tcW w:w="28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1</w:t>
            </w:r>
          </w:p>
        </w:tc>
        <w:tc>
          <w:tcPr>
            <w:tcW w:w="896"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2</w:t>
            </w:r>
          </w:p>
        </w:tc>
        <w:tc>
          <w:tcPr>
            <w:tcW w:w="59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3</w:t>
            </w:r>
          </w:p>
        </w:tc>
        <w:tc>
          <w:tcPr>
            <w:tcW w:w="742"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4</w:t>
            </w:r>
          </w:p>
        </w:tc>
        <w:tc>
          <w:tcPr>
            <w:tcW w:w="624"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5</w:t>
            </w:r>
          </w:p>
        </w:tc>
        <w:tc>
          <w:tcPr>
            <w:tcW w:w="65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6</w:t>
            </w:r>
          </w:p>
        </w:tc>
        <w:tc>
          <w:tcPr>
            <w:tcW w:w="754"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rPr>
                <w:szCs w:val="20"/>
              </w:rPr>
            </w:pPr>
            <w:r>
              <w:rPr>
                <w:szCs w:val="20"/>
              </w:rPr>
              <w:t>7</w:t>
            </w:r>
          </w:p>
        </w:tc>
        <w:tc>
          <w:tcPr>
            <w:tcW w:w="461"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jc w:val="center"/>
            </w:pPr>
            <w:r>
              <w:rPr>
                <w:szCs w:val="20"/>
              </w:rPr>
              <w:t>8</w:t>
            </w:r>
          </w:p>
        </w:tc>
      </w:tr>
      <w:tr w:rsidR="00C33D20" w:rsidTr="00C33D20">
        <w:tc>
          <w:tcPr>
            <w:tcW w:w="28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896"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74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65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jc w:val="center"/>
              <w:rPr>
                <w:szCs w:val="20"/>
              </w:rPr>
            </w:pPr>
          </w:p>
        </w:tc>
      </w:tr>
    </w:tbl>
    <w:p w:rsidR="00C33D20" w:rsidRDefault="00C33D20" w:rsidP="00C33D20">
      <w:pPr>
        <w:ind w:firstLine="709"/>
      </w:pPr>
    </w:p>
    <w:p w:rsidR="00C33D20" w:rsidRDefault="00C33D20" w:rsidP="00C33D20">
      <w:pPr>
        <w:ind w:firstLine="709"/>
      </w:pPr>
      <w:r>
        <w:t>Данная кандидатура выдвинута ______________________________________________</w:t>
      </w:r>
    </w:p>
    <w:p w:rsidR="00C33D20" w:rsidRDefault="00C33D20" w:rsidP="00C33D20">
      <w:pPr>
        <w:rPr>
          <w:sz w:val="20"/>
          <w:szCs w:val="20"/>
        </w:rPr>
      </w:pPr>
      <w:proofErr w:type="gramStart"/>
      <w:r>
        <w:rPr>
          <w:sz w:val="20"/>
          <w:szCs w:val="20"/>
        </w:rPr>
        <w:t>указывается</w:t>
      </w:r>
      <w:proofErr w:type="gramEnd"/>
      <w:r>
        <w:rPr>
          <w:sz w:val="20"/>
          <w:szCs w:val="20"/>
        </w:rPr>
        <w:t xml:space="preserve"> кем выдвинута</w:t>
      </w:r>
    </w:p>
    <w:p w:rsidR="00C33D20" w:rsidRDefault="00C33D20" w:rsidP="00C33D20">
      <w:pPr>
        <w:rPr>
          <w:sz w:val="20"/>
          <w:szCs w:val="20"/>
        </w:rPr>
      </w:pPr>
      <w:r>
        <w:rPr>
          <w:sz w:val="20"/>
          <w:szCs w:val="20"/>
        </w:rPr>
        <w:t>________________________________________________________________________________________________________________________________________________________________________________________________</w:t>
      </w:r>
    </w:p>
    <w:p w:rsidR="00C33D20" w:rsidRDefault="00C33D20" w:rsidP="00C33D20">
      <w:pPr>
        <w:pStyle w:val="ConsPlusNonformat"/>
        <w:ind w:left="567"/>
        <w:jc w:val="both"/>
      </w:pPr>
    </w:p>
    <w:p w:rsidR="00C33D20" w:rsidRDefault="00C33D20" w:rsidP="00C33D20">
      <w:pPr>
        <w:pStyle w:val="ConsPlusNonformat"/>
        <w:ind w:left="567"/>
        <w:jc w:val="both"/>
        <w:rPr>
          <w:rFonts w:ascii="Times New Roman" w:hAnsi="Times New Roman" w:cs="Times New Roman"/>
        </w:rPr>
      </w:pPr>
      <w:r>
        <w:t>_________       ________________           ____________________________</w:t>
      </w:r>
    </w:p>
    <w:p w:rsidR="00C33D20" w:rsidRDefault="00C33D20" w:rsidP="00C33D20">
      <w:pPr>
        <w:pStyle w:val="ConsPlusNonformat"/>
        <w:jc w:val="both"/>
        <w:rPr>
          <w:rFonts w:ascii="Times New Roman" w:hAnsi="Times New Roman" w:cs="Times New Roman"/>
          <w:sz w:val="18"/>
        </w:rPr>
      </w:pPr>
      <w:r>
        <w:rPr>
          <w:rFonts w:ascii="Times New Roman" w:hAnsi="Times New Roman" w:cs="Times New Roman"/>
          <w:sz w:val="18"/>
        </w:rPr>
        <w:t xml:space="preserve">                      (дата)                                    (подпись)                                                 (Фамилия, имя, отчество)</w:t>
      </w:r>
    </w:p>
    <w:p w:rsidR="00C33D20" w:rsidRDefault="00C33D20" w:rsidP="00C33D20">
      <w:pPr>
        <w:pStyle w:val="ConsPlusNonformat"/>
        <w:jc w:val="both"/>
        <w:rPr>
          <w:rFonts w:ascii="Times New Roman" w:hAnsi="Times New Roman" w:cs="Times New Roman"/>
          <w:sz w:val="18"/>
        </w:rPr>
      </w:pPr>
    </w:p>
    <w:p w:rsidR="00C33D20" w:rsidRDefault="00C33D20" w:rsidP="00C33D20">
      <w:pPr>
        <w:pStyle w:val="ConsPlusNonformat"/>
        <w:jc w:val="both"/>
        <w:rPr>
          <w:rFonts w:ascii="Times New Roman" w:hAnsi="Times New Roman" w:cs="Times New Roman"/>
          <w:sz w:val="18"/>
        </w:rPr>
      </w:pPr>
    </w:p>
    <w:p w:rsidR="00C33D20" w:rsidRDefault="00C33D20" w:rsidP="00C33D20">
      <w:pPr>
        <w:pStyle w:val="15"/>
        <w:numPr>
          <w:ilvl w:val="0"/>
          <w:numId w:val="10"/>
        </w:numPr>
        <w:jc w:val="both"/>
        <w:rPr>
          <w:sz w:val="20"/>
          <w:szCs w:val="20"/>
        </w:rPr>
      </w:pPr>
      <w:r>
        <w:rPr>
          <w:sz w:val="20"/>
          <w:szCs w:val="20"/>
        </w:rPr>
        <w:t xml:space="preserve">В случае если кандидатура в состав конкурсной комиссии выдвинута отделением партии, общественным движением, имеющим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C33D20" w:rsidRDefault="00C33D20" w:rsidP="00C33D20">
      <w:pPr>
        <w:pStyle w:val="15"/>
        <w:numPr>
          <w:ilvl w:val="0"/>
          <w:numId w:val="10"/>
        </w:numPr>
        <w:jc w:val="both"/>
      </w:pPr>
      <w:r>
        <w:rPr>
          <w:sz w:val="20"/>
          <w:szCs w:val="20"/>
        </w:rPr>
        <w:t>В случае</w:t>
      </w:r>
      <w:proofErr w:type="gramStart"/>
      <w:r>
        <w:rPr>
          <w:sz w:val="20"/>
          <w:szCs w:val="20"/>
        </w:rPr>
        <w:t>,</w:t>
      </w:r>
      <w:proofErr w:type="gramEnd"/>
      <w:r>
        <w:rPr>
          <w:sz w:val="20"/>
          <w:szCs w:val="20"/>
        </w:rPr>
        <w:t xml:space="preserve">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C33D20" w:rsidRDefault="00C33D20" w:rsidP="00C33D20">
      <w:pPr>
        <w:ind w:left="360"/>
        <w:jc w:val="both"/>
      </w:pPr>
    </w:p>
    <w:p w:rsidR="00C33D20" w:rsidRDefault="00C33D20" w:rsidP="00C33D20">
      <w:pPr>
        <w:pStyle w:val="ConsPlusNonformat"/>
        <w:jc w:val="right"/>
      </w:pPr>
      <w:r>
        <w:rPr>
          <w:rFonts w:ascii="Times New Roman" w:hAnsi="Times New Roman" w:cs="Times New Roman"/>
          <w:sz w:val="18"/>
        </w:rPr>
        <w:br w:type="page"/>
      </w:r>
      <w:r>
        <w:rPr>
          <w:rFonts w:ascii="Times New Roman" w:hAnsi="Times New Roman" w:cs="Times New Roman"/>
          <w:sz w:val="24"/>
          <w:szCs w:val="24"/>
        </w:rPr>
        <w:lastRenderedPageBreak/>
        <w:t>Приложение №2</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afd"/>
        <w:jc w:val="center"/>
        <w:rPr>
          <w:bCs/>
        </w:rPr>
      </w:pPr>
    </w:p>
    <w:p w:rsidR="00C33D20" w:rsidRDefault="00C33D20" w:rsidP="00C33D20">
      <w:pPr>
        <w:pStyle w:val="afd"/>
        <w:jc w:val="center"/>
        <w:rPr>
          <w:b/>
          <w:bCs/>
        </w:rPr>
      </w:pPr>
      <w:r>
        <w:rPr>
          <w:b/>
          <w:bCs/>
        </w:rPr>
        <w:t>Протокол</w:t>
      </w:r>
    </w:p>
    <w:p w:rsidR="00C33D20" w:rsidRDefault="00C33D20" w:rsidP="00C33D20">
      <w:pPr>
        <w:pStyle w:val="afd"/>
        <w:jc w:val="center"/>
        <w:rPr>
          <w:b/>
          <w:bCs/>
        </w:rPr>
      </w:pPr>
      <w:r>
        <w:rPr>
          <w:b/>
          <w:bCs/>
        </w:rPr>
        <w:t>заседания конкурсной комиссии по отбору кандидатов для замещения должности главы муниципального образования «</w:t>
      </w:r>
      <w:proofErr w:type="spellStart"/>
      <w:r>
        <w:rPr>
          <w:b/>
        </w:rPr>
        <w:t>Мамхегское</w:t>
      </w:r>
      <w:proofErr w:type="spellEnd"/>
      <w:r>
        <w:rPr>
          <w:b/>
        </w:rPr>
        <w:t xml:space="preserve">  сельское поселение</w:t>
      </w:r>
      <w:r>
        <w:rPr>
          <w:b/>
          <w:bCs/>
        </w:rPr>
        <w:t>»</w:t>
      </w:r>
    </w:p>
    <w:p w:rsidR="00C33D20" w:rsidRDefault="00C33D20" w:rsidP="00C33D20">
      <w:pPr>
        <w:pStyle w:val="afd"/>
        <w:rPr>
          <w:bCs/>
        </w:rPr>
      </w:pPr>
    </w:p>
    <w:p w:rsidR="00C33D20" w:rsidRDefault="00C33D20" w:rsidP="00C33D20">
      <w:pPr>
        <w:pStyle w:val="afd"/>
        <w:jc w:val="both"/>
        <w:rPr>
          <w:bCs/>
        </w:rPr>
      </w:pPr>
      <w:r>
        <w:rPr>
          <w:bCs/>
        </w:rPr>
        <w:t>___________________               «____» ___________20___г.</w:t>
      </w:r>
    </w:p>
    <w:p w:rsidR="00C33D20" w:rsidRDefault="00C33D20" w:rsidP="00C33D20">
      <w:pPr>
        <w:pStyle w:val="afd"/>
        <w:jc w:val="both"/>
        <w:rPr>
          <w:bCs/>
          <w:sz w:val="20"/>
        </w:rPr>
      </w:pPr>
      <w:r>
        <w:rPr>
          <w:bCs/>
          <w:sz w:val="20"/>
        </w:rPr>
        <w:t>Место проведения</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Время начала заседания конкурсной комиссии _____________</w:t>
      </w: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Время окончания заседания конкурсной комиссии __________</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bCs/>
          <w:sz w:val="24"/>
          <w:szCs w:val="24"/>
        </w:rPr>
      </w:pPr>
      <w:r>
        <w:rPr>
          <w:rFonts w:ascii="Times New Roman" w:hAnsi="Times New Roman" w:cs="Times New Roman"/>
          <w:bCs/>
          <w:sz w:val="24"/>
          <w:szCs w:val="24"/>
        </w:rPr>
        <w:t>Присутствуют члены конкурсной комиссии:</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720"/>
        <w:jc w:val="center"/>
        <w:rPr>
          <w:rFonts w:ascii="Times New Roman" w:hAnsi="Times New Roman" w:cs="Times New Roman"/>
          <w:szCs w:val="24"/>
        </w:rPr>
      </w:pPr>
      <w:r>
        <w:rPr>
          <w:rFonts w:ascii="Times New Roman" w:hAnsi="Times New Roman" w:cs="Times New Roman"/>
          <w:szCs w:val="24"/>
        </w:rPr>
        <w:t>должность в конкурсной комиссии, фамилия, имя, отчество</w:t>
      </w:r>
    </w:p>
    <w:p w:rsidR="00C33D20" w:rsidRDefault="00C33D20" w:rsidP="00C33D20">
      <w:pPr>
        <w:pStyle w:val="ConsPlusNormal"/>
        <w:ind w:left="720"/>
        <w:rPr>
          <w:rFonts w:ascii="Times New Roman" w:hAnsi="Times New Roman" w:cs="Times New Roman"/>
          <w:sz w:val="24"/>
          <w:szCs w:val="24"/>
        </w:rPr>
      </w:pPr>
    </w:p>
    <w:p w:rsidR="00C33D20" w:rsidRDefault="00C33D20" w:rsidP="00C33D20">
      <w:pPr>
        <w:pStyle w:val="ConsPlusNormal"/>
        <w:rPr>
          <w:rFonts w:ascii="Times New Roman" w:hAnsi="Times New Roman" w:cs="Times New Roman"/>
          <w:bCs/>
          <w:sz w:val="24"/>
          <w:szCs w:val="24"/>
        </w:rPr>
      </w:pPr>
      <w:r>
        <w:rPr>
          <w:rFonts w:ascii="Times New Roman" w:hAnsi="Times New Roman" w:cs="Times New Roman"/>
          <w:bCs/>
          <w:sz w:val="24"/>
          <w:szCs w:val="24"/>
        </w:rPr>
        <w:t>На заседании присутствуют:</w:t>
      </w:r>
    </w:p>
    <w:p w:rsidR="00C33D20" w:rsidRDefault="00C33D20" w:rsidP="00C33D20">
      <w:pPr>
        <w:pStyle w:val="ConsPlusNormal"/>
        <w:widowControl w:val="0"/>
        <w:numPr>
          <w:ilvl w:val="0"/>
          <w:numId w:val="14"/>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widowControl w:val="0"/>
        <w:numPr>
          <w:ilvl w:val="0"/>
          <w:numId w:val="14"/>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widowControl w:val="0"/>
        <w:numPr>
          <w:ilvl w:val="0"/>
          <w:numId w:val="14"/>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widowControl w:val="0"/>
        <w:numPr>
          <w:ilvl w:val="0"/>
          <w:numId w:val="14"/>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33D20" w:rsidRDefault="00C33D20" w:rsidP="00C33D20">
      <w:pPr>
        <w:pStyle w:val="ConsPlusNormal"/>
        <w:ind w:left="360"/>
        <w:rPr>
          <w:rFonts w:ascii="Times New Roman" w:hAnsi="Times New Roman" w:cs="Times New Roman"/>
          <w:sz w:val="24"/>
          <w:szCs w:val="24"/>
        </w:rPr>
      </w:pPr>
    </w:p>
    <w:p w:rsidR="00C33D20" w:rsidRDefault="00C33D20" w:rsidP="00C33D20">
      <w:pPr>
        <w:pStyle w:val="ConsPlusNormal"/>
        <w:widowControl w:val="0"/>
        <w:numPr>
          <w:ilvl w:val="0"/>
          <w:numId w:val="16"/>
        </w:numPr>
        <w:rPr>
          <w:rFonts w:ascii="Times New Roman" w:hAnsi="Times New Roman" w:cs="Times New Roman"/>
          <w:sz w:val="24"/>
          <w:szCs w:val="24"/>
        </w:rPr>
      </w:pPr>
      <w:r>
        <w:rPr>
          <w:rFonts w:ascii="Times New Roman" w:hAnsi="Times New Roman" w:cs="Times New Roman"/>
          <w:sz w:val="24"/>
          <w:szCs w:val="24"/>
        </w:rPr>
        <w:t>указывается статус, фамилия, имя, отчество, присутствующих на заседании конкурсной комиссии</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ПОВЕСТКА ДНЯ:</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1.</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2.</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3.</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СЛУШАЛИ:</w:t>
      </w:r>
    </w:p>
    <w:p w:rsidR="00C33D20" w:rsidRDefault="00C33D20" w:rsidP="00C33D20">
      <w:pPr>
        <w:pStyle w:val="ConsPlusNormal"/>
        <w:widowControl w:val="0"/>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Доклад (информацию) с указанием должности фамилии имени отчества докладчика и вопроса повестки дня с кратким изложением доклад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информации), либо приложением машинописного текста доклада (информации).</w:t>
      </w:r>
    </w:p>
    <w:p w:rsidR="00C33D20" w:rsidRDefault="00C33D20" w:rsidP="00C33D20">
      <w:pPr>
        <w:pStyle w:val="ConsPlusNormal"/>
        <w:jc w:val="center"/>
        <w:rPr>
          <w:rFonts w:ascii="Times New Roman" w:hAnsi="Times New Roman" w:cs="Times New Roman"/>
          <w:bCs/>
          <w:sz w:val="24"/>
          <w:szCs w:val="24"/>
        </w:rPr>
      </w:pPr>
    </w:p>
    <w:p w:rsidR="00C33D20" w:rsidRDefault="00C33D20" w:rsidP="00C33D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ВЫСТУПИЛИ:</w:t>
      </w:r>
    </w:p>
    <w:p w:rsidR="00C33D20" w:rsidRDefault="00C33D20" w:rsidP="00C33D20">
      <w:pPr>
        <w:pStyle w:val="ConsPlusNormal"/>
        <w:widowControl w:val="0"/>
        <w:numPr>
          <w:ilvl w:val="0"/>
          <w:numId w:val="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Указывается фамилия и инициалы выступившего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и краткое содержание его выступления.</w:t>
      </w:r>
    </w:p>
    <w:p w:rsidR="00C33D20" w:rsidRDefault="00C33D20" w:rsidP="00C33D20">
      <w:pPr>
        <w:pStyle w:val="ConsPlusNormal"/>
        <w:ind w:left="720"/>
        <w:jc w:val="both"/>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bCs/>
          <w:sz w:val="24"/>
          <w:szCs w:val="24"/>
        </w:rPr>
      </w:pPr>
      <w:r>
        <w:rPr>
          <w:rFonts w:ascii="Times New Roman" w:hAnsi="Times New Roman" w:cs="Times New Roman"/>
          <w:bCs/>
          <w:sz w:val="24"/>
          <w:szCs w:val="24"/>
        </w:rPr>
        <w:t>РЕШЕНИЕ:</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Излагается текст решения конкурсной комиссии по обсуждаемому вопросу</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Голосовали: за - ______</w:t>
      </w: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 xml:space="preserve">                      против - ____</w:t>
      </w: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 w:val="24"/>
          <w:szCs w:val="24"/>
        </w:rPr>
        <w:t xml:space="preserve">                      воздержались - _____</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bCs/>
          <w:sz w:val="24"/>
          <w:szCs w:val="24"/>
        </w:rPr>
      </w:pPr>
      <w:r>
        <w:rPr>
          <w:rFonts w:ascii="Times New Roman" w:hAnsi="Times New Roman" w:cs="Times New Roman"/>
          <w:bCs/>
          <w:sz w:val="24"/>
          <w:szCs w:val="24"/>
        </w:rPr>
        <w:t>Приложения:</w:t>
      </w:r>
    </w:p>
    <w:p w:rsidR="00C33D20" w:rsidRDefault="00C33D20" w:rsidP="00C33D20">
      <w:pPr>
        <w:pStyle w:val="ConsPlusNormal"/>
        <w:widowControl w:val="0"/>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roofErr w:type="gramEnd"/>
    </w:p>
    <w:p w:rsidR="00C33D20" w:rsidRDefault="00C33D20" w:rsidP="00C33D20">
      <w:pPr>
        <w:pStyle w:val="ConsPlusNormal"/>
        <w:ind w:left="720"/>
        <w:jc w:val="both"/>
        <w:rPr>
          <w:rFonts w:ascii="Times New Roman" w:hAnsi="Times New Roman" w:cs="Times New Roman"/>
          <w:sz w:val="24"/>
          <w:szCs w:val="24"/>
        </w:rPr>
      </w:pPr>
    </w:p>
    <w:p w:rsidR="00C33D20" w:rsidRDefault="00C33D20" w:rsidP="00C33D20">
      <w:pPr>
        <w:pStyle w:val="ConsPlusNormal"/>
        <w:ind w:left="720"/>
        <w:jc w:val="both"/>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bCs/>
          <w:sz w:val="24"/>
          <w:szCs w:val="24"/>
        </w:rPr>
        <w:t>Председатель конкурсной комиссии</w:t>
      </w:r>
      <w:r>
        <w:rPr>
          <w:rFonts w:ascii="Times New Roman" w:hAnsi="Times New Roman" w:cs="Times New Roman"/>
          <w:sz w:val="24"/>
          <w:szCs w:val="24"/>
        </w:rPr>
        <w:t>:  ______________ ____________________</w:t>
      </w: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szCs w:val="24"/>
        </w:rPr>
        <w:t>подпись                фамилия и инициалы</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bCs/>
          <w:sz w:val="24"/>
          <w:szCs w:val="24"/>
        </w:rPr>
        <w:t>Секретарь конкурсной комиссии</w:t>
      </w:r>
      <w:r>
        <w:rPr>
          <w:rFonts w:ascii="Times New Roman" w:hAnsi="Times New Roman" w:cs="Times New Roman"/>
          <w:sz w:val="24"/>
          <w:szCs w:val="24"/>
        </w:rPr>
        <w:t>: ______________ ________________________</w:t>
      </w:r>
    </w:p>
    <w:p w:rsidR="00C33D20" w:rsidRDefault="00C33D20" w:rsidP="00C33D20">
      <w:pPr>
        <w:pStyle w:val="ConsPlusNormal"/>
        <w:rPr>
          <w:rFonts w:ascii="Times New Roman" w:hAnsi="Times New Roman" w:cs="Times New Roman"/>
          <w:sz w:val="22"/>
          <w:szCs w:val="24"/>
        </w:rPr>
      </w:pPr>
      <w:r>
        <w:rPr>
          <w:rFonts w:ascii="Times New Roman" w:hAnsi="Times New Roman" w:cs="Times New Roman"/>
          <w:szCs w:val="24"/>
        </w:rPr>
        <w:t>подпись                фамилия и инициалы</w:t>
      </w: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spacing w:after="160" w:line="256" w:lineRule="auto"/>
      </w:pPr>
      <w:r>
        <w:br w:type="page"/>
      </w:r>
    </w:p>
    <w:p w:rsidR="00C33D20" w:rsidRDefault="00C33D20" w:rsidP="00C33D20">
      <w:pPr>
        <w:pStyle w:val="ConsPlusNormal"/>
        <w:jc w:val="right"/>
      </w:pPr>
      <w:r>
        <w:rPr>
          <w:rFonts w:ascii="Times New Roman" w:hAnsi="Times New Roman" w:cs="Times New Roman"/>
          <w:sz w:val="24"/>
          <w:szCs w:val="24"/>
        </w:rPr>
        <w:lastRenderedPageBreak/>
        <w:t>Приложение №3</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«__________________________________________»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2"/>
          <w:szCs w:val="22"/>
        </w:rPr>
      </w:pPr>
      <w:r>
        <w:rPr>
          <w:rFonts w:ascii="Times New Roman" w:hAnsi="Times New Roman" w:cs="Times New Roman"/>
          <w:sz w:val="24"/>
          <w:szCs w:val="24"/>
        </w:rPr>
        <w:t>Телефон:__________________________________</w:t>
      </w:r>
    </w:p>
    <w:p w:rsidR="00C33D20" w:rsidRDefault="00C33D20" w:rsidP="00C33D20">
      <w:pPr>
        <w:pStyle w:val="ConsPlusNonformat"/>
        <w:jc w:val="both"/>
        <w:rPr>
          <w:rFonts w:ascii="Times New Roman" w:hAnsi="Times New Roman" w:cs="Times New Roman"/>
          <w:sz w:val="16"/>
          <w:szCs w:val="16"/>
        </w:rPr>
      </w:pPr>
    </w:p>
    <w:p w:rsidR="00C33D20" w:rsidRDefault="00C33D20" w:rsidP="00C33D20">
      <w:pPr>
        <w:pStyle w:val="ConsPlusNonformat"/>
        <w:jc w:val="center"/>
        <w:rPr>
          <w:rFonts w:ascii="Times New Roman" w:hAnsi="Times New Roman" w:cs="Times New Roman"/>
          <w:b/>
          <w:sz w:val="24"/>
          <w:szCs w:val="24"/>
        </w:rPr>
      </w:pPr>
    </w:p>
    <w:p w:rsidR="00C33D20" w:rsidRDefault="00C33D20" w:rsidP="00C33D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ЗАЯВКА</w:t>
      </w:r>
    </w:p>
    <w:p w:rsidR="00C33D20" w:rsidRDefault="00C33D20" w:rsidP="00C33D20">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о допуске к участию в конкурсе по отбору кандидатур на должность</w:t>
      </w:r>
      <w:proofErr w:type="gramEnd"/>
    </w:p>
    <w:p w:rsidR="00C33D20" w:rsidRDefault="00C33D20" w:rsidP="00C33D20">
      <w:pPr>
        <w:pStyle w:val="ConsPlusNonformat"/>
        <w:jc w:val="center"/>
        <w:rPr>
          <w:rFonts w:ascii="Times New Roman" w:hAnsi="Times New Roman" w:cs="Times New Roman"/>
          <w:sz w:val="24"/>
          <w:szCs w:val="24"/>
        </w:rPr>
      </w:pPr>
      <w:r>
        <w:rPr>
          <w:rFonts w:ascii="Times New Roman" w:hAnsi="Times New Roman" w:cs="Times New Roman"/>
          <w:b/>
          <w:sz w:val="24"/>
          <w:szCs w:val="24"/>
        </w:rPr>
        <w:t>главы муниципального образования «</w:t>
      </w:r>
      <w:proofErr w:type="spellStart"/>
      <w:r>
        <w:rPr>
          <w:rFonts w:ascii="Times New Roman" w:hAnsi="Times New Roman" w:cs="Times New Roman"/>
          <w:b/>
          <w:sz w:val="24"/>
          <w:szCs w:val="24"/>
        </w:rPr>
        <w:t>Мамхегское</w:t>
      </w:r>
      <w:proofErr w:type="spellEnd"/>
      <w:r>
        <w:rPr>
          <w:rFonts w:ascii="Times New Roman" w:hAnsi="Times New Roman" w:cs="Times New Roman"/>
          <w:b/>
          <w:sz w:val="24"/>
          <w:szCs w:val="24"/>
        </w:rPr>
        <w:t xml:space="preserve">  сельское поселение»</w:t>
      </w:r>
    </w:p>
    <w:p w:rsidR="00C33D20" w:rsidRDefault="00C33D20" w:rsidP="00C33D20">
      <w:pPr>
        <w:pStyle w:val="ConsPlusNonformat"/>
        <w:jc w:val="both"/>
        <w:rPr>
          <w:rFonts w:ascii="Times New Roman" w:hAnsi="Times New Roman" w:cs="Times New Roman"/>
          <w:sz w:val="16"/>
          <w:szCs w:val="16"/>
        </w:rPr>
      </w:pPr>
    </w:p>
    <w:p w:rsidR="00C33D20" w:rsidRDefault="00C33D20" w:rsidP="00C33D20">
      <w:pPr>
        <w:pStyle w:val="14"/>
        <w:ind w:firstLine="567"/>
        <w:jc w:val="both"/>
      </w:pPr>
      <w:r>
        <w:t>Прошу допустить меня к участию в конкурсе по отбору кандидатур на должность главы муниципального образования «___________________________________________».</w:t>
      </w:r>
    </w:p>
    <w:p w:rsidR="00C33D20" w:rsidRDefault="00C33D20" w:rsidP="00C33D20">
      <w:pPr>
        <w:pStyle w:val="14"/>
        <w:ind w:firstLine="567"/>
        <w:jc w:val="both"/>
      </w:pPr>
      <w:r>
        <w:t xml:space="preserve">С Положением </w:t>
      </w:r>
      <w:proofErr w:type="spellStart"/>
      <w:r>
        <w:t>опорядке</w:t>
      </w:r>
      <w:proofErr w:type="spellEnd"/>
      <w:r>
        <w:t xml:space="preserve"> </w:t>
      </w:r>
      <w:r>
        <w:rPr>
          <w:bCs/>
        </w:rPr>
        <w:t>проведения конкурса по отбору кандидату на должность главы муниципального образования «____________________________________________»</w:t>
      </w:r>
      <w:r>
        <w:t xml:space="preserve">и выборов главы муниципального образования «___________________________________» по результатам конкурса </w:t>
      </w:r>
      <w:proofErr w:type="gramStart"/>
      <w:r>
        <w:t>ознакомлен</w:t>
      </w:r>
      <w:proofErr w:type="gramEnd"/>
      <w:r>
        <w:t>.</w:t>
      </w:r>
    </w:p>
    <w:p w:rsidR="00C33D20" w:rsidRDefault="00C33D20" w:rsidP="00C33D20">
      <w:pPr>
        <w:autoSpaceDE w:val="0"/>
        <w:autoSpaceDN w:val="0"/>
        <w:adjustRightInd w:val="0"/>
        <w:spacing w:line="240" w:lineRule="auto"/>
        <w:ind w:firstLine="567"/>
        <w:jc w:val="both"/>
        <w:rPr>
          <w:rFonts w:eastAsiaTheme="minorHAnsi"/>
          <w:lang w:eastAsia="en-US"/>
        </w:rPr>
      </w:pPr>
      <w:proofErr w:type="gramStart"/>
      <w:r>
        <w:rPr>
          <w:szCs w:val="28"/>
        </w:rPr>
        <w:t xml:space="preserve">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необходимости представления в адрес Главы Республики Адыгея сведений  о своих доходах и расходах, об имуществе и обязательствах имущественного характера, </w:t>
      </w:r>
      <w:r>
        <w:rPr>
          <w:rFonts w:eastAsiaTheme="minorHAnsi"/>
          <w:lang w:eastAsia="en-US"/>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Pr>
          <w:szCs w:val="28"/>
        </w:rPr>
        <w:t>с</w:t>
      </w:r>
      <w:proofErr w:type="gramEnd"/>
      <w:r>
        <w:rPr>
          <w:szCs w:val="28"/>
        </w:rPr>
        <w:t xml:space="preserve"> использованием специального программного обеспечения «Справки БК</w:t>
      </w:r>
      <w:proofErr w:type="gramStart"/>
      <w:r>
        <w:rPr>
          <w:szCs w:val="28"/>
        </w:rPr>
        <w:t>»</w:t>
      </w:r>
      <w:r>
        <w:rPr>
          <w:rFonts w:eastAsiaTheme="minorHAnsi"/>
          <w:lang w:eastAsia="en-US"/>
        </w:rPr>
        <w:t>в</w:t>
      </w:r>
      <w:proofErr w:type="gramEnd"/>
      <w:r>
        <w:rPr>
          <w:rFonts w:eastAsiaTheme="minorHAnsi"/>
          <w:lang w:eastAsia="en-US"/>
        </w:rPr>
        <w:t xml:space="preserve"> течение 1 рабочего дня после подачи документов на регистрацию в качестве кандидата для участия в конкурсе.</w:t>
      </w:r>
    </w:p>
    <w:p w:rsidR="00C33D20" w:rsidRDefault="00C33D20" w:rsidP="00C33D20">
      <w:pPr>
        <w:pStyle w:val="ConsPlusNonformat"/>
        <w:jc w:val="both"/>
        <w:rPr>
          <w:rFonts w:ascii="Times New Roman" w:hAnsi="Times New Roman" w:cs="Times New Roman"/>
          <w:sz w:val="16"/>
          <w:szCs w:val="16"/>
        </w:rPr>
      </w:pPr>
    </w:p>
    <w:p w:rsidR="00C33D20" w:rsidRDefault="00C33D20" w:rsidP="00C33D20">
      <w:pPr>
        <w:pStyle w:val="ConsPlusNonformat"/>
        <w:jc w:val="both"/>
        <w:rPr>
          <w:rFonts w:ascii="Times New Roman" w:hAnsi="Times New Roman" w:cs="Times New Roman"/>
        </w:rPr>
      </w:pPr>
      <w:r>
        <w:rPr>
          <w:rFonts w:ascii="Times New Roman" w:hAnsi="Times New Roman" w:cs="Times New Roman"/>
          <w:b/>
          <w:sz w:val="24"/>
          <w:szCs w:val="24"/>
        </w:rPr>
        <w:t>Приложения:</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C33D20" w:rsidRDefault="00C33D20" w:rsidP="00C33D20">
      <w:pPr>
        <w:pStyle w:val="ConsPlusNonformat"/>
        <w:jc w:val="both"/>
        <w:rPr>
          <w:rFonts w:ascii="Times New Roman" w:hAnsi="Times New Roman" w:cs="Times New Roman"/>
          <w:sz w:val="24"/>
          <w:szCs w:val="24"/>
        </w:rPr>
      </w:pP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p>
    <w:p w:rsidR="00C33D20" w:rsidRDefault="00C33D20" w:rsidP="00C33D20">
      <w:pPr>
        <w:pStyle w:val="ConsPlusNonformat"/>
        <w:jc w:val="both"/>
        <w:rPr>
          <w:rFonts w:ascii="Times New Roman" w:hAnsi="Times New Roman" w:cs="Times New Roman"/>
        </w:rPr>
      </w:pPr>
      <w:r>
        <w:rPr>
          <w:rFonts w:ascii="Times New Roman" w:hAnsi="Times New Roman" w:cs="Times New Roman"/>
          <w:sz w:val="24"/>
          <w:szCs w:val="24"/>
        </w:rPr>
        <w:t xml:space="preserve">        __________________         ___________________________________________</w:t>
      </w:r>
    </w:p>
    <w:p w:rsidR="00C33D20" w:rsidRDefault="00C33D20" w:rsidP="00C33D20">
      <w:pPr>
        <w:pStyle w:val="ConsPlusNonformat"/>
        <w:jc w:val="both"/>
        <w:rPr>
          <w:rFonts w:ascii="Times New Roman" w:hAnsi="Times New Roman" w:cs="Times New Roman"/>
          <w:sz w:val="18"/>
        </w:rPr>
      </w:pPr>
      <w:r>
        <w:rPr>
          <w:rFonts w:ascii="Times New Roman" w:hAnsi="Times New Roman" w:cs="Times New Roman"/>
          <w:sz w:val="18"/>
        </w:rPr>
        <w:t xml:space="preserve">     (дата)                                   (подпись)                                           (расшифровка подписи)</w:t>
      </w:r>
    </w:p>
    <w:p w:rsidR="00C33D20" w:rsidRDefault="00C33D20" w:rsidP="00C33D20">
      <w:pPr>
        <w:spacing w:after="160" w:line="256" w:lineRule="auto"/>
      </w:pPr>
      <w:r>
        <w:br w:type="page"/>
      </w:r>
      <w:r>
        <w:lastRenderedPageBreak/>
        <w:t xml:space="preserve">                                                                                                                                                               </w:t>
      </w:r>
      <w:r>
        <w:rPr>
          <w:rFonts w:ascii="Times New Roman" w:hAnsi="Times New Roman" w:cs="Times New Roman"/>
          <w:sz w:val="24"/>
          <w:szCs w:val="24"/>
        </w:rPr>
        <w:t>Приложение №4</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jc w:val="both"/>
        <w:rPr>
          <w:b/>
        </w:rPr>
      </w:pP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«__________________________________________»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C33D20" w:rsidRDefault="00C33D20" w:rsidP="00C33D20">
      <w:pPr>
        <w:pStyle w:val="2"/>
        <w:keepLines/>
        <w:tabs>
          <w:tab w:val="num" w:pos="576"/>
        </w:tabs>
        <w:suppressAutoHyphens/>
        <w:spacing w:before="40" w:after="0" w:line="100" w:lineRule="atLeast"/>
        <w:ind w:left="576" w:hanging="576"/>
        <w:jc w:val="center"/>
        <w:rPr>
          <w:b w:val="0"/>
          <w:i w:val="0"/>
        </w:rPr>
      </w:pPr>
    </w:p>
    <w:p w:rsidR="00C33D20" w:rsidRDefault="00C33D20" w:rsidP="00C33D20">
      <w:pPr>
        <w:pStyle w:val="2"/>
        <w:keepLines/>
        <w:tabs>
          <w:tab w:val="num" w:pos="576"/>
        </w:tabs>
        <w:suppressAutoHyphens/>
        <w:spacing w:before="40" w:after="0" w:line="100" w:lineRule="atLeast"/>
        <w:ind w:left="576" w:hanging="576"/>
        <w:jc w:val="center"/>
        <w:rPr>
          <w:rFonts w:ascii="Times New Roman" w:hAnsi="Times New Roman" w:cs="Times New Roman"/>
          <w:i w:val="0"/>
        </w:rPr>
      </w:pPr>
      <w:r>
        <w:rPr>
          <w:rFonts w:ascii="Times New Roman" w:hAnsi="Times New Roman" w:cs="Times New Roman"/>
          <w:i w:val="0"/>
          <w:color w:val="00000A"/>
          <w:sz w:val="24"/>
          <w:szCs w:val="24"/>
        </w:rPr>
        <w:t>СОГЛАСИЕ</w:t>
      </w:r>
    </w:p>
    <w:p w:rsidR="00C33D20" w:rsidRDefault="00C33D20" w:rsidP="00C33D20">
      <w:pPr>
        <w:spacing w:after="0"/>
        <w:jc w:val="center"/>
        <w:rPr>
          <w:rFonts w:ascii="Times New Roman" w:hAnsi="Times New Roman" w:cs="Times New Roman"/>
          <w:b/>
        </w:rPr>
      </w:pPr>
      <w:r>
        <w:rPr>
          <w:rFonts w:ascii="Times New Roman" w:hAnsi="Times New Roman" w:cs="Times New Roman"/>
          <w:b/>
        </w:rPr>
        <w:t xml:space="preserve">баллотироваться кандидатом </w:t>
      </w:r>
      <w:proofErr w:type="spellStart"/>
      <w:r>
        <w:rPr>
          <w:rFonts w:ascii="Times New Roman" w:hAnsi="Times New Roman" w:cs="Times New Roman"/>
          <w:b/>
        </w:rPr>
        <w:t>надолжность</w:t>
      </w:r>
      <w:proofErr w:type="spellEnd"/>
      <w:r>
        <w:rPr>
          <w:rFonts w:ascii="Times New Roman" w:hAnsi="Times New Roman" w:cs="Times New Roman"/>
          <w:b/>
        </w:rPr>
        <w:t xml:space="preserve"> главы муниципального образования</w:t>
      </w:r>
    </w:p>
    <w:p w:rsidR="00C33D20" w:rsidRDefault="00C33D20" w:rsidP="00C33D20">
      <w:pPr>
        <w:spacing w:after="0"/>
        <w:jc w:val="center"/>
        <w:rPr>
          <w:rFonts w:ascii="Times New Roman" w:hAnsi="Times New Roman" w:cs="Times New Roman"/>
          <w:b/>
          <w:sz w:val="16"/>
          <w:szCs w:val="16"/>
        </w:rPr>
      </w:pPr>
      <w:r>
        <w:rPr>
          <w:rFonts w:ascii="Times New Roman" w:hAnsi="Times New Roman" w:cs="Times New Roman"/>
          <w:b/>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Мамхегское</w:t>
      </w:r>
      <w:proofErr w:type="spellEnd"/>
      <w:r>
        <w:rPr>
          <w:rFonts w:ascii="Times New Roman" w:hAnsi="Times New Roman" w:cs="Times New Roman"/>
          <w:b/>
          <w:sz w:val="24"/>
          <w:szCs w:val="24"/>
        </w:rPr>
        <w:t xml:space="preserve">  сельское поселение»</w:t>
      </w:r>
    </w:p>
    <w:p w:rsidR="00C33D20" w:rsidRDefault="00C33D20" w:rsidP="00C33D20">
      <w:pPr>
        <w:pStyle w:val="14"/>
        <w:ind w:firstLine="567"/>
        <w:jc w:val="both"/>
      </w:pPr>
      <w:r>
        <w:t xml:space="preserve">Я, _____________________________________________________________________, </w:t>
      </w:r>
    </w:p>
    <w:p w:rsidR="00C33D20" w:rsidRDefault="00C33D20" w:rsidP="00C33D20">
      <w:pPr>
        <w:pStyle w:val="14"/>
        <w:ind w:firstLine="567"/>
        <w:jc w:val="center"/>
      </w:pPr>
      <w:r>
        <w:rPr>
          <w:sz w:val="20"/>
          <w:szCs w:val="20"/>
        </w:rPr>
        <w:t>Ф.И.О.</w:t>
      </w:r>
    </w:p>
    <w:p w:rsidR="00C33D20" w:rsidRDefault="00C33D20" w:rsidP="00C33D20">
      <w:pPr>
        <w:pStyle w:val="14"/>
        <w:jc w:val="both"/>
      </w:pPr>
      <w:r>
        <w:t>даю согласие баллотироваться кандидатом на должность главы муниципального образования «</w:t>
      </w:r>
      <w:proofErr w:type="spellStart"/>
      <w:r>
        <w:t>Мамхегское</w:t>
      </w:r>
      <w:proofErr w:type="spellEnd"/>
      <w:r>
        <w:t xml:space="preserve">  сельское поселение</w:t>
      </w:r>
      <w:r>
        <w:rPr>
          <w:b/>
        </w:rPr>
        <w:t>»</w:t>
      </w:r>
      <w:r>
        <w:t>.</w:t>
      </w:r>
    </w:p>
    <w:p w:rsidR="00C33D20" w:rsidRDefault="00C33D20" w:rsidP="00C33D20">
      <w:pPr>
        <w:pStyle w:val="13"/>
        <w:jc w:val="both"/>
        <w:rPr>
          <w:b/>
        </w:rPr>
      </w:pPr>
      <w:r>
        <w:tab/>
      </w:r>
      <w:proofErr w:type="gramStart"/>
      <w:r>
        <w:t>В случае избрания главой муниципального образования «</w:t>
      </w:r>
      <w:proofErr w:type="spellStart"/>
      <w:r>
        <w:t>Мамхегское</w:t>
      </w:r>
      <w:proofErr w:type="spellEnd"/>
      <w:r>
        <w:t xml:space="preserve">  сельское поселение» обязуюсь в пятнадцатидневный срок с момента извещения меня об избрании главой муниципального образования «</w:t>
      </w:r>
      <w:proofErr w:type="spellStart"/>
      <w:r>
        <w:t>Мамхегское</w:t>
      </w:r>
      <w:proofErr w:type="spellEnd"/>
      <w:r>
        <w:t xml:space="preserve">  сельское поселение» сложить с себя обязанности, несовместимые со статусом главы муниципального образования «</w:t>
      </w:r>
      <w:proofErr w:type="spellStart"/>
      <w:r>
        <w:t>Мамхегское</w:t>
      </w:r>
      <w:proofErr w:type="spellEnd"/>
      <w:r>
        <w:t xml:space="preserve">  сельское поселение», и представить в Совет народных депутатов муниципального образования «</w:t>
      </w:r>
      <w:proofErr w:type="spellStart"/>
      <w:r>
        <w:t>Мамхегское</w:t>
      </w:r>
      <w:proofErr w:type="spellEnd"/>
      <w:r>
        <w:t xml:space="preserve">  сельское поселение» копию приказа (иного документа), подтверждающего это, либо копии документов, удостоверяющих подачу</w:t>
      </w:r>
      <w:proofErr w:type="gramEnd"/>
      <w:r>
        <w:t xml:space="preserve"> в установленный срок заявления об освобождении от указанных обязанностей.</w:t>
      </w:r>
    </w:p>
    <w:p w:rsidR="00C33D20" w:rsidRDefault="00C33D20" w:rsidP="00C33D20">
      <w:pPr>
        <w:pStyle w:val="14"/>
        <w:jc w:val="both"/>
      </w:pPr>
      <w:r>
        <w:tab/>
        <w:t>О себе сообщаю следующие сведения: дата рождения   «___»________ _____ года, место рождения ____________________________________, гражданство ____________, образование ______________,  адрес места жительства: __________________________</w:t>
      </w:r>
    </w:p>
    <w:p w:rsidR="00C33D20" w:rsidRDefault="00C33D20" w:rsidP="00C33D20">
      <w:pPr>
        <w:pStyle w:val="14"/>
        <w:jc w:val="both"/>
      </w:pPr>
      <w:r>
        <w:t xml:space="preserve">_____________________________________________________________________________, паспорт серия ________________ номер _____________, выдан «___»__________ 20___ года  ____________________________________________________________________, код </w:t>
      </w:r>
    </w:p>
    <w:p w:rsidR="00C33D20" w:rsidRDefault="00C33D20" w:rsidP="00C33D20">
      <w:pPr>
        <w:pStyle w:val="14"/>
        <w:jc w:val="both"/>
        <w:rPr>
          <w:sz w:val="20"/>
          <w:szCs w:val="20"/>
        </w:rPr>
      </w:pPr>
      <w:r>
        <w:rPr>
          <w:sz w:val="20"/>
          <w:szCs w:val="20"/>
        </w:rPr>
        <w:t xml:space="preserve">                                                                              (кем </w:t>
      </w:r>
      <w:proofErr w:type="gramStart"/>
      <w:r>
        <w:rPr>
          <w:sz w:val="20"/>
          <w:szCs w:val="20"/>
        </w:rPr>
        <w:t>выдан</w:t>
      </w:r>
      <w:proofErr w:type="gramEnd"/>
      <w:r>
        <w:rPr>
          <w:sz w:val="20"/>
          <w:szCs w:val="20"/>
        </w:rPr>
        <w:t>)</w:t>
      </w:r>
    </w:p>
    <w:p w:rsidR="00C33D20" w:rsidRDefault="00C33D20" w:rsidP="00C33D20">
      <w:pPr>
        <w:pStyle w:val="14"/>
        <w:jc w:val="both"/>
        <w:rPr>
          <w:sz w:val="16"/>
          <w:szCs w:val="16"/>
        </w:rPr>
      </w:pPr>
      <w:r>
        <w:t>подразделения ___________, род занятий _________________________________, членство в партиях и общественных объединениях - ______________________________________.</w:t>
      </w:r>
    </w:p>
    <w:p w:rsidR="00C33D20" w:rsidRDefault="00C33D20" w:rsidP="00C33D20">
      <w:pPr>
        <w:tabs>
          <w:tab w:val="left" w:pos="425"/>
          <w:tab w:val="left" w:pos="3047"/>
          <w:tab w:val="left" w:pos="5669"/>
          <w:tab w:val="left" w:pos="8291"/>
          <w:tab w:val="left" w:pos="10560"/>
          <w:tab w:val="left" w:pos="16229"/>
          <w:tab w:val="left" w:pos="23316"/>
          <w:tab w:val="left" w:pos="26590"/>
        </w:tabs>
        <w:rPr>
          <w:sz w:val="16"/>
          <w:szCs w:val="16"/>
        </w:rPr>
      </w:pPr>
    </w:p>
    <w:p w:rsidR="00C33D20" w:rsidRDefault="00C33D20" w:rsidP="00C33D20">
      <w:pPr>
        <w:pStyle w:val="14-15"/>
        <w:spacing w:line="100" w:lineRule="atLeast"/>
      </w:pPr>
    </w:p>
    <w:p w:rsidR="00C33D20" w:rsidRDefault="00C33D20" w:rsidP="00C33D20">
      <w:pPr>
        <w:pStyle w:val="ConsPlusNonformat"/>
        <w:jc w:val="both"/>
        <w:rPr>
          <w:rFonts w:ascii="Times New Roman" w:hAnsi="Times New Roman" w:cs="Times New Roman"/>
        </w:rPr>
      </w:pPr>
      <w:r>
        <w:rPr>
          <w:rFonts w:ascii="Times New Roman" w:hAnsi="Times New Roman" w:cs="Times New Roman"/>
          <w:sz w:val="24"/>
          <w:szCs w:val="24"/>
        </w:rPr>
        <w:t xml:space="preserve">  ___________        __________________         ______________________________________</w:t>
      </w:r>
    </w:p>
    <w:p w:rsidR="00C33D20" w:rsidRDefault="00C33D20" w:rsidP="00C33D20">
      <w:pPr>
        <w:pStyle w:val="ConsPlusNonformat"/>
        <w:jc w:val="both"/>
        <w:rPr>
          <w:rFonts w:ascii="Times New Roman" w:hAnsi="Times New Roman" w:cs="Times New Roman"/>
          <w:sz w:val="18"/>
        </w:rPr>
      </w:pPr>
      <w:r>
        <w:rPr>
          <w:rFonts w:ascii="Times New Roman" w:hAnsi="Times New Roman" w:cs="Times New Roman"/>
          <w:sz w:val="18"/>
        </w:rPr>
        <w:t xml:space="preserve">                (дата)                                   (подпись)                                           (расшифровка подписи)</w:t>
      </w:r>
    </w:p>
    <w:p w:rsidR="00C33D20" w:rsidRDefault="00C33D20" w:rsidP="00C33D20">
      <w:pPr>
        <w:spacing w:after="160" w:line="256" w:lineRule="auto"/>
        <w:rPr>
          <w:sz w:val="18"/>
          <w:szCs w:val="20"/>
        </w:rPr>
      </w:pPr>
      <w:r>
        <w:rPr>
          <w:sz w:val="18"/>
        </w:rPr>
        <w:br w:type="page"/>
      </w:r>
    </w:p>
    <w:p w:rsidR="00C33D20" w:rsidRDefault="00C33D20" w:rsidP="00C33D20">
      <w:pPr>
        <w:pStyle w:val="ConsPlusNormal"/>
        <w:jc w:val="right"/>
      </w:pPr>
      <w:r>
        <w:rPr>
          <w:rFonts w:ascii="Times New Roman" w:hAnsi="Times New Roman" w:cs="Times New Roman"/>
          <w:sz w:val="24"/>
          <w:szCs w:val="24"/>
        </w:rPr>
        <w:lastRenderedPageBreak/>
        <w:t>Приложение №5</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jc w:val="both"/>
        <w:rPr>
          <w:b/>
        </w:rPr>
      </w:pP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2"/>
          <w:szCs w:val="22"/>
        </w:rPr>
      </w:pPr>
      <w:r>
        <w:rPr>
          <w:rFonts w:ascii="Times New Roman" w:hAnsi="Times New Roman" w:cs="Times New Roman"/>
          <w:sz w:val="24"/>
          <w:szCs w:val="24"/>
        </w:rPr>
        <w:t>Телефон:__________________________________</w:t>
      </w:r>
    </w:p>
    <w:p w:rsidR="00C33D20" w:rsidRDefault="00C33D20" w:rsidP="00C33D20">
      <w:pPr>
        <w:pStyle w:val="ConsPlusNonformat"/>
        <w:jc w:val="center"/>
        <w:rPr>
          <w:rFonts w:ascii="Times New Roman" w:hAnsi="Times New Roman" w:cs="Times New Roman"/>
          <w:b/>
          <w:sz w:val="16"/>
          <w:szCs w:val="16"/>
        </w:rPr>
      </w:pPr>
    </w:p>
    <w:p w:rsidR="00C33D20" w:rsidRDefault="00C33D20" w:rsidP="00C33D20">
      <w:pPr>
        <w:pStyle w:val="ConsPlusNonformat"/>
        <w:jc w:val="center"/>
        <w:rPr>
          <w:rFonts w:ascii="Times New Roman" w:hAnsi="Times New Roman" w:cs="Times New Roman"/>
          <w:b/>
          <w:sz w:val="24"/>
          <w:szCs w:val="24"/>
        </w:rPr>
      </w:pPr>
    </w:p>
    <w:p w:rsidR="00C33D20" w:rsidRDefault="00C33D20" w:rsidP="00C33D20">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СОГЛАСИЕ</w:t>
      </w:r>
    </w:p>
    <w:p w:rsidR="00C33D20" w:rsidRDefault="00C33D20" w:rsidP="00C33D20">
      <w:pPr>
        <w:pStyle w:val="ConsPlusNonformat"/>
        <w:jc w:val="center"/>
        <w:rPr>
          <w:rFonts w:ascii="Times New Roman" w:hAnsi="Times New Roman" w:cs="Times New Roman"/>
          <w:sz w:val="16"/>
          <w:szCs w:val="16"/>
        </w:rPr>
      </w:pPr>
      <w:r>
        <w:rPr>
          <w:rFonts w:ascii="Times New Roman" w:hAnsi="Times New Roman" w:cs="Times New Roman"/>
          <w:b/>
          <w:sz w:val="24"/>
          <w:szCs w:val="24"/>
        </w:rPr>
        <w:t>на обработку персональных данных</w:t>
      </w:r>
    </w:p>
    <w:p w:rsidR="00C33D20" w:rsidRDefault="00C33D20" w:rsidP="00C33D20">
      <w:pPr>
        <w:pStyle w:val="ConsPlusNonformat"/>
        <w:jc w:val="both"/>
        <w:rPr>
          <w:rFonts w:ascii="Times New Roman" w:hAnsi="Times New Roman" w:cs="Times New Roman"/>
          <w:sz w:val="16"/>
          <w:szCs w:val="16"/>
        </w:rPr>
      </w:pPr>
    </w:p>
    <w:p w:rsidR="00C33D20" w:rsidRDefault="00C33D20" w:rsidP="00C33D20">
      <w:pPr>
        <w:pStyle w:val="ConsPlusNonformat"/>
        <w:jc w:val="both"/>
        <w:rPr>
          <w:rFonts w:ascii="Times New Roman" w:hAnsi="Times New Roman" w:cs="Times New Roman"/>
        </w:rPr>
      </w:pPr>
      <w:r>
        <w:rPr>
          <w:rFonts w:ascii="Times New Roman" w:hAnsi="Times New Roman" w:cs="Times New Roman"/>
          <w:sz w:val="24"/>
          <w:szCs w:val="24"/>
        </w:rPr>
        <w:t xml:space="preserve">           Я,__________________________________________________________________________,</w:t>
      </w:r>
    </w:p>
    <w:p w:rsidR="00C33D20" w:rsidRDefault="00C33D20" w:rsidP="00C33D20">
      <w:pPr>
        <w:pStyle w:val="ConsPlusNonformat"/>
        <w:jc w:val="center"/>
        <w:rPr>
          <w:rFonts w:ascii="Times New Roman" w:hAnsi="Times New Roman" w:cs="Times New Roman"/>
          <w:sz w:val="24"/>
          <w:szCs w:val="24"/>
        </w:rPr>
      </w:pPr>
      <w:r>
        <w:rPr>
          <w:rFonts w:ascii="Times New Roman" w:hAnsi="Times New Roman" w:cs="Times New Roman"/>
        </w:rPr>
        <w:t xml:space="preserve">фамилия, имя, отчество </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_______ года рождения, место жительства: _____________________________________________________________________________,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w:t>
      </w:r>
    </w:p>
    <w:p w:rsidR="00C33D20" w:rsidRDefault="00C33D20" w:rsidP="00C33D20">
      <w:pPr>
        <w:pStyle w:val="ConsPlusNonformat"/>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C33D20" w:rsidRDefault="00C33D20" w:rsidP="00C33D20">
      <w:pPr>
        <w:pStyle w:val="ConsPlusNonformat"/>
        <w:jc w:val="center"/>
        <w:rPr>
          <w:rFonts w:ascii="Times New Roman" w:hAnsi="Times New Roman" w:cs="Times New Roman"/>
          <w:sz w:val="24"/>
          <w:szCs w:val="24"/>
        </w:rPr>
      </w:pPr>
      <w:r>
        <w:rPr>
          <w:rFonts w:ascii="Times New Roman" w:hAnsi="Times New Roman" w:cs="Times New Roman"/>
        </w:rPr>
        <w:t>(паспорт: серия, номер, дата выдачи, кем выдан)</w:t>
      </w:r>
    </w:p>
    <w:p w:rsidR="00C33D20" w:rsidRDefault="00C33D20" w:rsidP="00C33D20">
      <w:pPr>
        <w:pStyle w:val="ConsPlusNonformat"/>
        <w:rPr>
          <w:rFonts w:ascii="Times New Roman" w:hAnsi="Times New Roman" w:cs="Times New Roman"/>
          <w:sz w:val="24"/>
          <w:szCs w:val="24"/>
        </w:rPr>
      </w:pPr>
      <w:r>
        <w:rPr>
          <w:rFonts w:ascii="Times New Roman" w:hAnsi="Times New Roman" w:cs="Times New Roman"/>
          <w:sz w:val="24"/>
          <w:szCs w:val="24"/>
        </w:rPr>
        <w:t>код подразделения ______________, даю свое согласие конкурсной комиссии и Совету народных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w:t>
      </w:r>
      <w:proofErr w:type="spellStart"/>
      <w:r>
        <w:rPr>
          <w:rFonts w:ascii="Times New Roman" w:hAnsi="Times New Roman" w:cs="Times New Roman"/>
          <w:sz w:val="24"/>
          <w:szCs w:val="24"/>
        </w:rPr>
        <w:t>данных</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амилия</w:t>
      </w:r>
      <w:proofErr w:type="spellEnd"/>
      <w:r>
        <w:rPr>
          <w:rFonts w:ascii="Times New Roman" w:hAnsi="Times New Roman" w:cs="Times New Roman"/>
          <w:sz w:val="24"/>
          <w:szCs w:val="24"/>
        </w:rPr>
        <w:t>, имя, отчество, фото, даты и места рождения, паспортных данных, образования, гражданства, адрес места жительства и фактического проживания, сведений о наличии (отсутствии) судимости и (или) факта уголовного преследования, либо о прекращении уголовного преследования.</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бессрочно.</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sz w:val="24"/>
          <w:szCs w:val="24"/>
        </w:rPr>
        <w:tab/>
        <w:t>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pStyle w:val="ConsPlusNonformat"/>
        <w:ind w:firstLine="708"/>
        <w:jc w:val="both"/>
        <w:rPr>
          <w:rFonts w:ascii="Times New Roman" w:hAnsi="Times New Roman" w:cs="Times New Roman"/>
          <w:sz w:val="24"/>
          <w:szCs w:val="28"/>
        </w:rPr>
      </w:pPr>
      <w:r>
        <w:rPr>
          <w:rFonts w:ascii="Times New Roman" w:hAnsi="Times New Roman" w:cs="Times New Roman"/>
          <w:color w:val="000000"/>
          <w:sz w:val="24"/>
          <w:szCs w:val="28"/>
        </w:rPr>
        <w:t xml:space="preserve">Подтверждаю, что, давая согласие, я действую без принуждения, по собственной воле и в своих интересах, </w:t>
      </w:r>
      <w:r>
        <w:rPr>
          <w:rFonts w:ascii="Times New Roman" w:hAnsi="Times New Roman" w:cs="Times New Roman"/>
          <w:sz w:val="24"/>
          <w:szCs w:val="24"/>
        </w:rPr>
        <w:t>права  и обязанности  в области  защиты персональных данных мне ясны.</w:t>
      </w:r>
    </w:p>
    <w:p w:rsidR="00C33D20" w:rsidRDefault="00C33D20" w:rsidP="00C33D20">
      <w:pPr>
        <w:pStyle w:val="ConsPlusNonformat"/>
        <w:jc w:val="both"/>
        <w:rPr>
          <w:rFonts w:ascii="Times New Roman" w:hAnsi="Times New Roman" w:cs="Times New Roman"/>
          <w:sz w:val="24"/>
          <w:szCs w:val="24"/>
        </w:rPr>
      </w:pPr>
    </w:p>
    <w:p w:rsidR="00C33D20" w:rsidRDefault="00C33D20" w:rsidP="00C33D20">
      <w:pPr>
        <w:pStyle w:val="ConsPlusNonformat"/>
        <w:jc w:val="both"/>
        <w:rPr>
          <w:rFonts w:ascii="Times New Roman" w:hAnsi="Times New Roman" w:cs="Times New Roman"/>
        </w:rPr>
      </w:pPr>
      <w:r>
        <w:rPr>
          <w:rFonts w:ascii="Times New Roman" w:hAnsi="Times New Roman" w:cs="Times New Roman"/>
          <w:sz w:val="24"/>
          <w:szCs w:val="24"/>
        </w:rPr>
        <w:t xml:space="preserve">  ___________        __________________         ______________________________________</w:t>
      </w:r>
    </w:p>
    <w:p w:rsidR="00C33D20" w:rsidRDefault="00C33D20" w:rsidP="00C33D20">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(дата)                                   (подпись)                                           (расшифровка подписи)</w:t>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vertAlign w:val="superscript"/>
        </w:rPr>
        <w:br w:type="page"/>
      </w:r>
      <w:r>
        <w:rPr>
          <w:rFonts w:ascii="Times New Roman" w:hAnsi="Times New Roman" w:cs="Times New Roman"/>
          <w:sz w:val="24"/>
          <w:szCs w:val="24"/>
        </w:rPr>
        <w:lastRenderedPageBreak/>
        <w:t>Приложение № 6</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2"/>
          <w:szCs w:val="22"/>
        </w:rPr>
      </w:pPr>
      <w:r>
        <w:rPr>
          <w:rFonts w:ascii="Times New Roman" w:hAnsi="Times New Roman" w:cs="Times New Roman"/>
          <w:sz w:val="24"/>
          <w:szCs w:val="24"/>
        </w:rPr>
        <w:t>Телефон:__________________________________</w:t>
      </w:r>
    </w:p>
    <w:p w:rsidR="00C33D20" w:rsidRDefault="00C33D20" w:rsidP="00C33D20">
      <w:pPr>
        <w:pStyle w:val="a6"/>
        <w:jc w:val="center"/>
        <w:rPr>
          <w:color w:val="000000"/>
          <w:sz w:val="27"/>
          <w:szCs w:val="27"/>
        </w:rPr>
      </w:pPr>
    </w:p>
    <w:p w:rsidR="00C33D20" w:rsidRDefault="00C33D20" w:rsidP="00C33D20">
      <w:pPr>
        <w:pStyle w:val="a6"/>
        <w:jc w:val="center"/>
        <w:rPr>
          <w:color w:val="000000"/>
          <w:sz w:val="27"/>
          <w:szCs w:val="27"/>
        </w:rPr>
      </w:pPr>
    </w:p>
    <w:p w:rsidR="00C33D20" w:rsidRDefault="00C33D20" w:rsidP="00C33D20">
      <w:pPr>
        <w:pStyle w:val="a6"/>
        <w:jc w:val="center"/>
        <w:rPr>
          <w:b/>
          <w:color w:val="000000"/>
          <w:sz w:val="27"/>
          <w:szCs w:val="27"/>
        </w:rPr>
      </w:pPr>
      <w:r>
        <w:rPr>
          <w:b/>
          <w:color w:val="000000"/>
          <w:sz w:val="27"/>
          <w:szCs w:val="27"/>
        </w:rPr>
        <w:t>СОГЛАСИЕ</w:t>
      </w:r>
    </w:p>
    <w:p w:rsidR="00C33D20" w:rsidRDefault="00C33D20" w:rsidP="00C33D20">
      <w:pPr>
        <w:pStyle w:val="a6"/>
        <w:jc w:val="center"/>
        <w:rPr>
          <w:b/>
          <w:color w:val="000000"/>
          <w:sz w:val="27"/>
          <w:szCs w:val="27"/>
        </w:rPr>
      </w:pPr>
      <w:r>
        <w:rPr>
          <w:b/>
          <w:color w:val="000000"/>
          <w:sz w:val="27"/>
          <w:szCs w:val="27"/>
        </w:rPr>
        <w:t xml:space="preserve">на прохождение процедуры допуска к сведениям, </w:t>
      </w:r>
    </w:p>
    <w:p w:rsidR="00C33D20" w:rsidRDefault="00C33D20" w:rsidP="00C33D20">
      <w:pPr>
        <w:pStyle w:val="a6"/>
        <w:jc w:val="center"/>
        <w:rPr>
          <w:b/>
          <w:color w:val="000000"/>
          <w:sz w:val="27"/>
          <w:szCs w:val="27"/>
        </w:rPr>
      </w:pPr>
      <w:r>
        <w:rPr>
          <w:b/>
          <w:color w:val="000000"/>
          <w:sz w:val="27"/>
          <w:szCs w:val="27"/>
        </w:rPr>
        <w:t>составляющим государственную тайну</w:t>
      </w:r>
    </w:p>
    <w:p w:rsidR="00C33D20" w:rsidRDefault="00C33D20" w:rsidP="00C33D20">
      <w:pPr>
        <w:pStyle w:val="a6"/>
        <w:jc w:val="center"/>
        <w:rPr>
          <w:b/>
          <w:color w:val="000000"/>
          <w:sz w:val="27"/>
          <w:szCs w:val="27"/>
        </w:rPr>
      </w:pPr>
    </w:p>
    <w:p w:rsidR="00C33D20" w:rsidRDefault="00C33D20" w:rsidP="00C33D20">
      <w:pPr>
        <w:pStyle w:val="a6"/>
        <w:jc w:val="both"/>
        <w:rPr>
          <w:color w:val="000000"/>
          <w:sz w:val="27"/>
          <w:szCs w:val="27"/>
        </w:rPr>
      </w:pPr>
      <w:r>
        <w:rPr>
          <w:color w:val="000000"/>
          <w:sz w:val="27"/>
          <w:szCs w:val="27"/>
        </w:rPr>
        <w:t>Я, _____________________________________________________________ согласен на прохождение процедуры допуска к сведениям, составляющим государственную и иную охраняемую законом тайну в соответствии с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C33D20" w:rsidRDefault="00C33D20" w:rsidP="00C33D20">
      <w:pPr>
        <w:pStyle w:val="a6"/>
        <w:rPr>
          <w:color w:val="000000"/>
          <w:sz w:val="27"/>
          <w:szCs w:val="27"/>
        </w:rPr>
      </w:pPr>
      <w:r>
        <w:rPr>
          <w:color w:val="000000"/>
          <w:sz w:val="27"/>
          <w:szCs w:val="27"/>
        </w:rPr>
        <w:t>__________                                                                                          __________</w:t>
      </w: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nformat"/>
        <w:jc w:val="both"/>
        <w:rPr>
          <w:rFonts w:ascii="Times New Roman" w:hAnsi="Times New Roman" w:cs="Times New Roman"/>
          <w:sz w:val="24"/>
          <w:szCs w:val="24"/>
        </w:rPr>
      </w:pPr>
    </w:p>
    <w:p w:rsidR="00C33D20" w:rsidRDefault="00C33D20" w:rsidP="00C33D20">
      <w:pPr>
        <w:spacing w:after="160" w:line="256" w:lineRule="auto"/>
      </w:pPr>
      <w:r>
        <w:br w:type="page"/>
      </w:r>
    </w:p>
    <w:p w:rsidR="00C33D20" w:rsidRDefault="00C33D20" w:rsidP="00C33D20">
      <w:pPr>
        <w:spacing w:after="0" w:line="240" w:lineRule="auto"/>
        <w:rPr>
          <w:rFonts w:ascii="Times New Roman" w:eastAsia="Times New Roman" w:hAnsi="Times New Roman" w:cs="Times New Roman"/>
          <w:sz w:val="24"/>
          <w:szCs w:val="24"/>
        </w:rPr>
        <w:sectPr w:rsidR="00C33D20" w:rsidSect="00C226AB">
          <w:pgSz w:w="11906" w:h="16838"/>
          <w:pgMar w:top="851" w:right="851" w:bottom="284" w:left="993" w:header="709" w:footer="720" w:gutter="0"/>
          <w:cols w:space="720"/>
        </w:sectPr>
      </w:pP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C33D20" w:rsidRDefault="00C33D20" w:rsidP="00C33D20">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spacing w:after="0"/>
        <w:jc w:val="both"/>
        <w:rPr>
          <w:b/>
        </w:rPr>
      </w:pP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«________________________________________»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C33D20" w:rsidRDefault="00C33D20" w:rsidP="00C33D20">
      <w:pPr>
        <w:pStyle w:val="ConsPlusNonformat"/>
        <w:jc w:val="center"/>
        <w:rPr>
          <w:rFonts w:ascii="Times New Roman" w:hAnsi="Times New Roman" w:cs="Times New Roman"/>
          <w:bCs/>
          <w:sz w:val="24"/>
          <w:szCs w:val="24"/>
        </w:rPr>
      </w:pPr>
    </w:p>
    <w:p w:rsidR="00C33D20" w:rsidRDefault="00C33D20" w:rsidP="00C33D20">
      <w:pPr>
        <w:pStyle w:val="ConsPlusNonformat"/>
        <w:jc w:val="center"/>
        <w:rPr>
          <w:rFonts w:ascii="Times New Roman" w:hAnsi="Times New Roman" w:cs="Times New Roman"/>
          <w:bCs/>
          <w:sz w:val="24"/>
          <w:szCs w:val="24"/>
        </w:rPr>
      </w:pPr>
    </w:p>
    <w:p w:rsidR="00C33D20" w:rsidRDefault="00C33D20" w:rsidP="00C33D2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C33D20" w:rsidRDefault="00C33D20" w:rsidP="00C33D2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согласии на проведение полномочными органами</w:t>
      </w:r>
    </w:p>
    <w:p w:rsidR="00C33D20" w:rsidRDefault="00C33D20" w:rsidP="00C33D2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проверочных мероприятий</w:t>
      </w:r>
    </w:p>
    <w:p w:rsidR="00C33D20" w:rsidRDefault="00C33D20" w:rsidP="00C33D20">
      <w:pPr>
        <w:pStyle w:val="ConsPlusNonformat"/>
        <w:jc w:val="both"/>
        <w:rPr>
          <w:rFonts w:ascii="Times New Roman" w:hAnsi="Times New Roman" w:cs="Times New Roman"/>
          <w:sz w:val="24"/>
          <w:szCs w:val="24"/>
        </w:rPr>
      </w:pPr>
    </w:p>
    <w:p w:rsidR="00C33D20" w:rsidRDefault="00C33D20" w:rsidP="00C33D2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руководствуясь   </w:t>
      </w:r>
      <w:hyperlink r:id="rId7" w:history="1">
        <w:r>
          <w:rPr>
            <w:rStyle w:val="a3"/>
            <w:sz w:val="24"/>
            <w:szCs w:val="24"/>
          </w:rPr>
          <w:t>статьей   21</w:t>
        </w:r>
      </w:hyperlink>
      <w:r>
        <w:rPr>
          <w:rFonts w:ascii="Times New Roman" w:hAnsi="Times New Roman" w:cs="Times New Roman"/>
          <w:sz w:val="24"/>
          <w:szCs w:val="24"/>
        </w:rPr>
        <w:t>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C33D20" w:rsidRDefault="00C33D20" w:rsidP="00C33D20">
      <w:pPr>
        <w:pStyle w:val="ConsPlusNonformat"/>
        <w:ind w:firstLine="567"/>
        <w:rPr>
          <w:rFonts w:ascii="Times New Roman" w:hAnsi="Times New Roman" w:cs="Times New Roman"/>
          <w:sz w:val="24"/>
          <w:szCs w:val="24"/>
        </w:rPr>
      </w:pPr>
    </w:p>
    <w:p w:rsidR="00C33D20" w:rsidRDefault="00C33D20" w:rsidP="00C33D20">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C33D20" w:rsidRDefault="00C33D20" w:rsidP="00C33D20">
      <w:pPr>
        <w:pStyle w:val="ConsPlusNonformat"/>
        <w:jc w:val="both"/>
        <w:rPr>
          <w:rFonts w:ascii="Times New Roman" w:hAnsi="Times New Roman" w:cs="Times New Roman"/>
          <w:szCs w:val="24"/>
        </w:rPr>
      </w:pPr>
      <w:r>
        <w:rPr>
          <w:rFonts w:ascii="Times New Roman" w:hAnsi="Times New Roman" w:cs="Times New Roman"/>
          <w:szCs w:val="24"/>
        </w:rPr>
        <w:t xml:space="preserve">   (дата)              (подпись)                                (расшифровка подписи)</w:t>
      </w:r>
    </w:p>
    <w:p w:rsidR="00C33D20" w:rsidRDefault="00C33D20" w:rsidP="00C33D20">
      <w:pPr>
        <w:spacing w:after="160" w:line="256" w:lineRule="auto"/>
      </w:pPr>
      <w:r>
        <w:br w:type="page"/>
      </w:r>
    </w:p>
    <w:p w:rsidR="00C33D20" w:rsidRDefault="00C33D20" w:rsidP="00C33D20">
      <w:pPr>
        <w:pStyle w:val="ConsPlusNormal"/>
        <w:jc w:val="right"/>
      </w:pPr>
      <w:r>
        <w:rPr>
          <w:rFonts w:ascii="Times New Roman" w:hAnsi="Times New Roman" w:cs="Times New Roman"/>
          <w:sz w:val="24"/>
          <w:szCs w:val="24"/>
        </w:rPr>
        <w:lastRenderedPageBreak/>
        <w:t>Приложение №8</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муниципального образования </w:t>
      </w:r>
      <w:r w:rsidR="00C226AB">
        <w:rPr>
          <w:rFonts w:ascii="Times New Roman" w:hAnsi="Times New Roman" w:cs="Times New Roman"/>
          <w:sz w:val="24"/>
          <w:szCs w:val="24"/>
        </w:rPr>
        <w:t>«</w:t>
      </w:r>
      <w:proofErr w:type="spellStart"/>
      <w:r w:rsidR="00C226AB">
        <w:rPr>
          <w:rFonts w:ascii="Times New Roman" w:hAnsi="Times New Roman" w:cs="Times New Roman"/>
          <w:sz w:val="24"/>
          <w:szCs w:val="24"/>
        </w:rPr>
        <w:t>Мамхегское</w:t>
      </w:r>
      <w:proofErr w:type="spellEnd"/>
      <w:r w:rsidR="00C226AB">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33D20" w:rsidRDefault="00C33D20" w:rsidP="00C33D20">
      <w:pPr>
        <w:pStyle w:val="ConsPlusNonformat"/>
        <w:ind w:left="4253"/>
        <w:jc w:val="both"/>
        <w:rPr>
          <w:rFonts w:ascii="Times New Roman" w:hAnsi="Times New Roman" w:cs="Times New Roman"/>
          <w:sz w:val="22"/>
          <w:szCs w:val="22"/>
        </w:rPr>
      </w:pPr>
      <w:r>
        <w:rPr>
          <w:rFonts w:ascii="Times New Roman" w:hAnsi="Times New Roman" w:cs="Times New Roman"/>
          <w:sz w:val="24"/>
          <w:szCs w:val="24"/>
        </w:rPr>
        <w:t>Телефон:__________________________________</w:t>
      </w:r>
    </w:p>
    <w:p w:rsidR="00C33D20" w:rsidRDefault="00C33D20" w:rsidP="00C33D20">
      <w:pPr>
        <w:pStyle w:val="ConsPlusNonformat"/>
        <w:ind w:left="5103"/>
        <w:jc w:val="both"/>
        <w:rPr>
          <w:rFonts w:ascii="Times New Roman" w:hAnsi="Times New Roman" w:cs="Times New Roman"/>
          <w:b/>
          <w:sz w:val="24"/>
          <w:szCs w:val="24"/>
        </w:rPr>
      </w:pPr>
    </w:p>
    <w:p w:rsidR="00C33D20" w:rsidRDefault="00C33D20" w:rsidP="00C33D20">
      <w:pPr>
        <w:pStyle w:val="ConsPlusNonformat"/>
        <w:ind w:left="5103"/>
        <w:jc w:val="both"/>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 факте привлечения (об отсутствии факта привлечения) </w:t>
      </w: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к административной ответственности</w:t>
      </w:r>
    </w:p>
    <w:p w:rsidR="00C33D20" w:rsidRDefault="00C33D20" w:rsidP="00C33D20">
      <w:pPr>
        <w:pStyle w:val="ConsPlusNormal"/>
        <w:ind w:firstLine="567"/>
        <w:jc w:val="both"/>
        <w:rPr>
          <w:rFonts w:ascii="Times New Roman" w:hAnsi="Times New Roman" w:cs="Times New Roman"/>
          <w:b/>
          <w:sz w:val="24"/>
          <w:szCs w:val="24"/>
        </w:rPr>
      </w:pPr>
    </w:p>
    <w:p w:rsidR="00C33D20" w:rsidRDefault="00C33D20" w:rsidP="00C33D20">
      <w:pPr>
        <w:pStyle w:val="ConsPlusNormal"/>
        <w:ind w:firstLine="567"/>
        <w:jc w:val="both"/>
        <w:rPr>
          <w:rFonts w:ascii="Times New Roman" w:hAnsi="Times New Roman" w:cs="Times New Roman"/>
          <w:b/>
          <w:sz w:val="24"/>
          <w:szCs w:val="24"/>
        </w:rPr>
      </w:pPr>
    </w:p>
    <w:p w:rsidR="00C33D20" w:rsidRDefault="00C33D20" w:rsidP="00C33D20">
      <w:pPr>
        <w:pStyle w:val="ConsPlusNormal"/>
        <w:ind w:firstLine="567"/>
        <w:jc w:val="both"/>
        <w:rPr>
          <w:rFonts w:ascii="Times New Roman" w:hAnsi="Times New Roman" w:cs="Times New Roman"/>
        </w:rPr>
      </w:pPr>
      <w:r>
        <w:rPr>
          <w:rFonts w:ascii="Times New Roman" w:hAnsi="Times New Roman" w:cs="Times New Roman"/>
          <w:sz w:val="24"/>
          <w:szCs w:val="24"/>
        </w:rPr>
        <w:t xml:space="preserve">Настоящим информирую конкурсную комиссию по отбору кандидатур на должность главы муниципального образования о том, что я, _________________________________________________________________, не привлекался </w:t>
      </w:r>
      <w:r>
        <w:rPr>
          <w:rFonts w:ascii="Times New Roman" w:hAnsi="Times New Roman" w:cs="Times New Roman"/>
        </w:rPr>
        <w:t>Ф.И.О.</w:t>
      </w:r>
    </w:p>
    <w:p w:rsidR="00C33D20" w:rsidRDefault="00C33D20" w:rsidP="00C33D20">
      <w:pPr>
        <w:pStyle w:val="ConsPlusNormal"/>
        <w:ind w:firstLine="567"/>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(если привлекался, то указать по какой статье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nformat"/>
        <w:ind w:left="567"/>
        <w:jc w:val="both"/>
        <w:rPr>
          <w:rFonts w:ascii="Times New Roman" w:hAnsi="Times New Roman" w:cs="Times New Roman"/>
        </w:rPr>
      </w:pPr>
      <w:r>
        <w:t>_____________       ________________           ____________________________</w:t>
      </w:r>
    </w:p>
    <w:p w:rsidR="00C33D20" w:rsidRDefault="00C33D20" w:rsidP="00C33D20">
      <w:pPr>
        <w:pStyle w:val="ConsPlusNonformat"/>
        <w:jc w:val="both"/>
        <w:rPr>
          <w:rFonts w:ascii="Times New Roman" w:hAnsi="Times New Roman" w:cs="Times New Roman"/>
          <w:sz w:val="24"/>
          <w:szCs w:val="24"/>
        </w:rPr>
      </w:pPr>
      <w:r>
        <w:rPr>
          <w:rFonts w:ascii="Times New Roman" w:hAnsi="Times New Roman" w:cs="Times New Roman"/>
        </w:rPr>
        <w:t xml:space="preserve">                      (дата)                                    (подпись)                                              (Фамилия и инициалы)</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ind w:left="3969"/>
        <w:jc w:val="both"/>
      </w:pP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jc w:val="center"/>
        <w:rPr>
          <w:rFonts w:ascii="Times New Roman" w:hAnsi="Times New Roman" w:cs="Times New Roman"/>
          <w:b/>
          <w:bCs/>
        </w:rPr>
      </w:pPr>
      <w:r>
        <w:rPr>
          <w:rFonts w:ascii="Times New Roman" w:hAnsi="Times New Roman" w:cs="Times New Roman"/>
          <w:b/>
          <w:bCs/>
        </w:rPr>
        <w:t>РАСПИСКА</w:t>
      </w:r>
    </w:p>
    <w:p w:rsidR="00C33D20" w:rsidRDefault="00C33D20" w:rsidP="00C33D20">
      <w:pPr>
        <w:jc w:val="center"/>
        <w:rPr>
          <w:rFonts w:ascii="Times New Roman" w:hAnsi="Times New Roman" w:cs="Times New Roman"/>
          <w:bCs/>
          <w:sz w:val="24"/>
          <w:szCs w:val="24"/>
        </w:rPr>
      </w:pPr>
      <w:proofErr w:type="gramStart"/>
      <w:r>
        <w:rPr>
          <w:rFonts w:ascii="Times New Roman" w:hAnsi="Times New Roman" w:cs="Times New Roman"/>
          <w:bCs/>
          <w:sz w:val="24"/>
          <w:szCs w:val="24"/>
        </w:rPr>
        <w:t>о приёме заявки на участие в конкурсе по отбору кандидатов для замещения</w:t>
      </w:r>
      <w:proofErr w:type="gramEnd"/>
      <w:r>
        <w:rPr>
          <w:rFonts w:ascii="Times New Roman" w:hAnsi="Times New Roman" w:cs="Times New Roman"/>
          <w:bCs/>
          <w:sz w:val="24"/>
          <w:szCs w:val="24"/>
        </w:rPr>
        <w:t xml:space="preserve"> должности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и регистрации кандидата для участия в конкурсе</w:t>
      </w:r>
    </w:p>
    <w:p w:rsidR="00C33D20" w:rsidRDefault="00C33D20" w:rsidP="00C33D20">
      <w:pPr>
        <w:ind w:firstLine="567"/>
        <w:jc w:val="both"/>
      </w:pPr>
      <w:r>
        <w:rPr>
          <w:rFonts w:ascii="Times New Roman" w:hAnsi="Times New Roman" w:cs="Times New Roman"/>
          <w:sz w:val="24"/>
          <w:szCs w:val="24"/>
        </w:rPr>
        <w:t xml:space="preserve">Настоящая расписка </w:t>
      </w:r>
      <w:proofErr w:type="spellStart"/>
      <w:r>
        <w:rPr>
          <w:rFonts w:ascii="Times New Roman" w:hAnsi="Times New Roman" w:cs="Times New Roman"/>
          <w:sz w:val="24"/>
          <w:szCs w:val="24"/>
        </w:rPr>
        <w:t>выдана__________________________________________________</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что от него принята заявка на участие в конкурсе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с приложением документов предусмотренных Положением о порядке проведения конкурса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r>
        <w:t>:</w:t>
      </w:r>
    </w:p>
    <w:p w:rsidR="00C33D20" w:rsidRDefault="00C33D20" w:rsidP="00C33D20">
      <w:pPr>
        <w:pStyle w:val="ConsPlusNormal"/>
        <w:widowControl w:val="0"/>
        <w:numPr>
          <w:ilvl w:val="0"/>
          <w:numId w:val="22"/>
        </w:numPr>
        <w:ind w:left="284" w:right="-133" w:hanging="284"/>
        <w:jc w:val="both"/>
        <w:rPr>
          <w:rFonts w:ascii="Times New Roman" w:hAnsi="Times New Roman" w:cs="Times New Roman"/>
          <w:szCs w:val="24"/>
        </w:rPr>
      </w:pPr>
      <w:r>
        <w:rPr>
          <w:rFonts w:ascii="Times New Roman" w:hAnsi="Times New Roman" w:cs="Times New Roman"/>
          <w:szCs w:val="24"/>
        </w:rPr>
        <w:t xml:space="preserve">Заявка кандидата </w:t>
      </w:r>
      <w:proofErr w:type="gramStart"/>
      <w:r>
        <w:rPr>
          <w:rFonts w:ascii="Times New Roman" w:hAnsi="Times New Roman" w:cs="Times New Roman"/>
          <w:szCs w:val="24"/>
        </w:rPr>
        <w:t>о допуске к участию в конкурсе по отбору кандидатов для замещения</w:t>
      </w:r>
      <w:proofErr w:type="gramEnd"/>
      <w:r>
        <w:rPr>
          <w:rFonts w:ascii="Times New Roman" w:hAnsi="Times New Roman" w:cs="Times New Roman"/>
          <w:szCs w:val="24"/>
        </w:rPr>
        <w:t xml:space="preserve"> должности главы муниципального образования «</w:t>
      </w:r>
      <w:proofErr w:type="spellStart"/>
      <w:r>
        <w:rPr>
          <w:rFonts w:ascii="Times New Roman" w:hAnsi="Times New Roman" w:cs="Times New Roman"/>
          <w:szCs w:val="24"/>
        </w:rPr>
        <w:t>Мамхегское</w:t>
      </w:r>
      <w:proofErr w:type="spellEnd"/>
      <w:r>
        <w:rPr>
          <w:rFonts w:ascii="Times New Roman" w:hAnsi="Times New Roman" w:cs="Times New Roman"/>
          <w:szCs w:val="24"/>
        </w:rPr>
        <w:t xml:space="preserve"> сельское поселение», на ____ листах.</w:t>
      </w:r>
    </w:p>
    <w:p w:rsidR="00C33D20" w:rsidRDefault="00C33D20" w:rsidP="00C33D20">
      <w:pPr>
        <w:pStyle w:val="2"/>
        <w:keepLines/>
        <w:numPr>
          <w:ilvl w:val="0"/>
          <w:numId w:val="22"/>
        </w:numPr>
        <w:spacing w:before="40" w:after="0"/>
        <w:ind w:left="284" w:right="-102" w:hanging="284"/>
        <w:jc w:val="both"/>
        <w:rPr>
          <w:rFonts w:ascii="Times New Roman" w:hAnsi="Times New Roman" w:cs="Times New Roman"/>
          <w:sz w:val="20"/>
          <w:szCs w:val="24"/>
        </w:rPr>
      </w:pPr>
      <w:r>
        <w:rPr>
          <w:rFonts w:ascii="Times New Roman" w:hAnsi="Times New Roman" w:cs="Times New Roman"/>
          <w:sz w:val="20"/>
          <w:szCs w:val="24"/>
        </w:rPr>
        <w:t>Согласие баллотироваться кандидатом для замещения должности главы муниципального образования «</w:t>
      </w:r>
      <w:proofErr w:type="spellStart"/>
      <w:r>
        <w:rPr>
          <w:rFonts w:ascii="Times New Roman" w:hAnsi="Times New Roman" w:cs="Times New Roman"/>
          <w:sz w:val="20"/>
          <w:szCs w:val="24"/>
        </w:rPr>
        <w:t>Мамхегское</w:t>
      </w:r>
      <w:proofErr w:type="spellEnd"/>
      <w:r>
        <w:rPr>
          <w:rFonts w:ascii="Times New Roman" w:hAnsi="Times New Roman" w:cs="Times New Roman"/>
          <w:sz w:val="20"/>
          <w:szCs w:val="24"/>
        </w:rPr>
        <w:t xml:space="preserve"> сельское поселение», на ____ листах.</w:t>
      </w:r>
    </w:p>
    <w:p w:rsidR="00C33D20" w:rsidRDefault="00C33D20" w:rsidP="00C33D20">
      <w:pPr>
        <w:pStyle w:val="ConsPlusNonformat"/>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Согласие на обработку персональных данных, на ____ листах.</w:t>
      </w:r>
    </w:p>
    <w:p w:rsidR="00C33D20" w:rsidRDefault="00C33D20" w:rsidP="00C33D20">
      <w:pPr>
        <w:pStyle w:val="ConsPlusNormal"/>
        <w:widowControl w:val="0"/>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Анкета выборного должностного лица, на ____ листах.</w:t>
      </w:r>
    </w:p>
    <w:p w:rsidR="00C33D20" w:rsidRDefault="00C33D20" w:rsidP="00C33D20">
      <w:pPr>
        <w:pStyle w:val="ConsPlusNormal"/>
        <w:widowControl w:val="0"/>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Копия паспорта, на ___ листах.</w:t>
      </w:r>
    </w:p>
    <w:p w:rsidR="00C33D20" w:rsidRDefault="00C33D20" w:rsidP="00C33D20">
      <w:pPr>
        <w:pStyle w:val="ConsPlusNormal"/>
        <w:widowControl w:val="0"/>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Копия трудовой книжки, на ___ листах.</w:t>
      </w:r>
    </w:p>
    <w:p w:rsidR="00C33D20" w:rsidRDefault="00C33D20" w:rsidP="00C33D20">
      <w:pPr>
        <w:pStyle w:val="ConsPlusNormal"/>
        <w:widowControl w:val="0"/>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 xml:space="preserve">Копия документов об образовании (указать наименование документа об образовании), на </w:t>
      </w:r>
      <w:proofErr w:type="spellStart"/>
      <w:r>
        <w:rPr>
          <w:rFonts w:ascii="Times New Roman" w:hAnsi="Times New Roman" w:cs="Times New Roman"/>
          <w:szCs w:val="24"/>
        </w:rPr>
        <w:t>___листах</w:t>
      </w:r>
      <w:proofErr w:type="spellEnd"/>
      <w:r>
        <w:rPr>
          <w:rFonts w:ascii="Times New Roman" w:hAnsi="Times New Roman" w:cs="Times New Roman"/>
          <w:szCs w:val="24"/>
        </w:rPr>
        <w:t>.</w:t>
      </w:r>
    </w:p>
    <w:p w:rsidR="00C33D20" w:rsidRDefault="00C33D20" w:rsidP="00C33D20">
      <w:pPr>
        <w:pStyle w:val="ConsPlusNormal"/>
        <w:widowControl w:val="0"/>
        <w:numPr>
          <w:ilvl w:val="0"/>
          <w:numId w:val="22"/>
        </w:numPr>
        <w:ind w:left="284" w:right="-133" w:hanging="295"/>
        <w:jc w:val="both"/>
        <w:rPr>
          <w:rFonts w:ascii="Times New Roman" w:hAnsi="Times New Roman" w:cs="Times New Roman"/>
          <w:szCs w:val="24"/>
        </w:rPr>
      </w:pPr>
      <w:r>
        <w:rPr>
          <w:rFonts w:ascii="Times New Roman" w:hAnsi="Times New Roman" w:cs="Times New Roman"/>
          <w:szCs w:val="24"/>
        </w:rPr>
        <w:t>Копия военного билета, на ____ листах.</w:t>
      </w:r>
    </w:p>
    <w:p w:rsidR="00C33D20" w:rsidRDefault="00C33D20" w:rsidP="00C33D20">
      <w:pPr>
        <w:pStyle w:val="Iauiue2"/>
        <w:numPr>
          <w:ilvl w:val="0"/>
          <w:numId w:val="22"/>
        </w:numPr>
        <w:tabs>
          <w:tab w:val="left" w:pos="284"/>
        </w:tabs>
        <w:spacing w:line="240" w:lineRule="exact"/>
        <w:ind w:left="284" w:right="-133" w:hanging="284"/>
        <w:rPr>
          <w:rFonts w:ascii="Times New Roman" w:hAnsi="Times New Roman" w:cs="Times New Roman"/>
          <w:sz w:val="20"/>
          <w:szCs w:val="24"/>
        </w:rPr>
      </w:pPr>
      <w:r>
        <w:rPr>
          <w:rFonts w:ascii="Times New Roman" w:hAnsi="Times New Roman" w:cs="Times New Roman"/>
          <w:color w:val="000000"/>
          <w:sz w:val="20"/>
          <w:szCs w:val="24"/>
        </w:rPr>
        <w:t>Сведения о размере и источниках доходов, имуществе, принадлежащем кандидату на замещение должности Главы муниципального образования «</w:t>
      </w:r>
      <w:proofErr w:type="spellStart"/>
      <w:r>
        <w:rPr>
          <w:rFonts w:ascii="Times New Roman" w:hAnsi="Times New Roman" w:cs="Times New Roman"/>
          <w:color w:val="000000"/>
          <w:sz w:val="20"/>
          <w:szCs w:val="24"/>
        </w:rPr>
        <w:t>Мамхегское</w:t>
      </w:r>
      <w:proofErr w:type="spellEnd"/>
      <w:r>
        <w:rPr>
          <w:rFonts w:ascii="Times New Roman" w:hAnsi="Times New Roman" w:cs="Times New Roman"/>
          <w:color w:val="000000"/>
          <w:sz w:val="20"/>
          <w:szCs w:val="24"/>
        </w:rPr>
        <w:t xml:space="preserve"> сельское поселение», его супруге (супругу), несовершеннолетним детям на праве собственности, вкладах в банках, ценных бумагах, на </w:t>
      </w:r>
      <w:proofErr w:type="spellStart"/>
      <w:r>
        <w:rPr>
          <w:rFonts w:ascii="Times New Roman" w:hAnsi="Times New Roman" w:cs="Times New Roman"/>
          <w:color w:val="000000"/>
          <w:sz w:val="20"/>
          <w:szCs w:val="24"/>
        </w:rPr>
        <w:t>_</w:t>
      </w:r>
      <w:r>
        <w:rPr>
          <w:rFonts w:ascii="Times New Roman" w:hAnsi="Times New Roman" w:cs="Times New Roman"/>
          <w:sz w:val="20"/>
          <w:szCs w:val="24"/>
        </w:rPr>
        <w:t>__</w:t>
      </w:r>
      <w:r>
        <w:rPr>
          <w:rFonts w:ascii="Times New Roman" w:hAnsi="Times New Roman" w:cs="Times New Roman"/>
          <w:color w:val="000000"/>
          <w:sz w:val="20"/>
          <w:szCs w:val="24"/>
        </w:rPr>
        <w:t>__листах</w:t>
      </w:r>
      <w:proofErr w:type="spellEnd"/>
      <w:r>
        <w:rPr>
          <w:rFonts w:ascii="Times New Roman" w:hAnsi="Times New Roman" w:cs="Times New Roman"/>
          <w:color w:val="000000"/>
          <w:sz w:val="20"/>
          <w:szCs w:val="24"/>
        </w:rPr>
        <w:t>.</w:t>
      </w:r>
    </w:p>
    <w:p w:rsidR="00C33D20" w:rsidRDefault="00C33D20" w:rsidP="00C33D20">
      <w:pPr>
        <w:pStyle w:val="afd"/>
        <w:numPr>
          <w:ilvl w:val="0"/>
          <w:numId w:val="22"/>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79" w:hanging="284"/>
        <w:jc w:val="both"/>
        <w:rPr>
          <w:sz w:val="20"/>
        </w:rPr>
      </w:pPr>
      <w:r>
        <w:rPr>
          <w:sz w:val="2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Pr>
          <w:color w:val="000000"/>
          <w:sz w:val="20"/>
        </w:rPr>
        <w:t>Учетная форма N 001-ГС/у, на ___ листах.</w:t>
      </w:r>
    </w:p>
    <w:p w:rsidR="00C33D20" w:rsidRDefault="00C33D20" w:rsidP="00C33D20">
      <w:pPr>
        <w:pStyle w:val="ConsPlusNonformat"/>
        <w:numPr>
          <w:ilvl w:val="0"/>
          <w:numId w:val="22"/>
        </w:numPr>
        <w:tabs>
          <w:tab w:val="left" w:pos="142"/>
          <w:tab w:val="left" w:pos="426"/>
        </w:tabs>
        <w:ind w:left="284" w:hanging="284"/>
        <w:jc w:val="both"/>
        <w:rPr>
          <w:rFonts w:ascii="Times New Roman" w:hAnsi="Times New Roman" w:cs="Times New Roman"/>
          <w:szCs w:val="24"/>
        </w:rPr>
      </w:pPr>
      <w:r>
        <w:rPr>
          <w:rFonts w:ascii="Times New Roman" w:hAnsi="Times New Roman" w:cs="Times New Roman"/>
          <w:szCs w:val="24"/>
        </w:rPr>
        <w:t xml:space="preserve">Заявление о согласии на проведение полномочными органами проверочных мероприятий, </w:t>
      </w:r>
      <w:r>
        <w:rPr>
          <w:rFonts w:ascii="Times New Roman" w:hAnsi="Times New Roman" w:cs="Times New Roman"/>
          <w:color w:val="000000"/>
          <w:szCs w:val="24"/>
        </w:rPr>
        <w:t>на ____ листах.</w:t>
      </w:r>
    </w:p>
    <w:p w:rsidR="00C33D20" w:rsidRDefault="00C33D20" w:rsidP="00C33D20">
      <w:pPr>
        <w:pStyle w:val="ConsPlusNormal"/>
        <w:widowControl w:val="0"/>
        <w:numPr>
          <w:ilvl w:val="0"/>
          <w:numId w:val="22"/>
        </w:numPr>
        <w:tabs>
          <w:tab w:val="left" w:pos="567"/>
          <w:tab w:val="left" w:pos="709"/>
          <w:tab w:val="left" w:pos="851"/>
        </w:tabs>
        <w:ind w:left="284" w:right="-51" w:hanging="284"/>
        <w:jc w:val="both"/>
        <w:rPr>
          <w:rFonts w:ascii="Times New Roman" w:hAnsi="Times New Roman" w:cs="Times New Roman"/>
          <w:szCs w:val="24"/>
        </w:rPr>
      </w:pPr>
      <w:r>
        <w:rPr>
          <w:rFonts w:ascii="Times New Roman" w:hAnsi="Times New Roman" w:cs="Times New Roman"/>
          <w:szCs w:val="24"/>
        </w:rPr>
        <w:t>Анкета кандидата для оформления допуска к сведениям, отнесённым к государственной тайне, на ___ листах.</w:t>
      </w:r>
    </w:p>
    <w:p w:rsidR="00C33D20" w:rsidRDefault="00C33D20" w:rsidP="00C33D20">
      <w:pPr>
        <w:pStyle w:val="ConsPlusNormal"/>
        <w:widowControl w:val="0"/>
        <w:numPr>
          <w:ilvl w:val="0"/>
          <w:numId w:val="22"/>
        </w:numPr>
        <w:tabs>
          <w:tab w:val="left" w:pos="567"/>
          <w:tab w:val="left" w:pos="709"/>
          <w:tab w:val="left" w:pos="851"/>
        </w:tabs>
        <w:ind w:left="284" w:right="-51" w:hanging="284"/>
        <w:jc w:val="both"/>
        <w:rPr>
          <w:rFonts w:ascii="Times New Roman" w:hAnsi="Times New Roman" w:cs="Times New Roman"/>
          <w:szCs w:val="24"/>
        </w:rPr>
      </w:pPr>
      <w:r>
        <w:rPr>
          <w:rFonts w:ascii="Times New Roman" w:hAnsi="Times New Roman" w:cs="Times New Roman"/>
          <w:szCs w:val="24"/>
        </w:rPr>
        <w:t>Копия свидетельства о постановке на учёт в налоговом органе, на ___ листах.</w:t>
      </w:r>
    </w:p>
    <w:p w:rsidR="00C33D20" w:rsidRDefault="00C33D20" w:rsidP="00C33D20">
      <w:pPr>
        <w:pStyle w:val="ConsPlusNormal"/>
        <w:widowControl w:val="0"/>
        <w:numPr>
          <w:ilvl w:val="0"/>
          <w:numId w:val="22"/>
        </w:numPr>
        <w:tabs>
          <w:tab w:val="left" w:pos="567"/>
        </w:tabs>
        <w:ind w:left="284" w:hanging="284"/>
        <w:rPr>
          <w:rFonts w:ascii="Times New Roman" w:hAnsi="Times New Roman" w:cs="Times New Roman"/>
          <w:szCs w:val="24"/>
        </w:rPr>
      </w:pPr>
      <w:r>
        <w:rPr>
          <w:rFonts w:ascii="Times New Roman" w:hAnsi="Times New Roman" w:cs="Times New Roman"/>
          <w:szCs w:val="24"/>
        </w:rPr>
        <w:t xml:space="preserve">Справка о наличии (отсутствии) судимости, на ____ листах.      </w:t>
      </w:r>
    </w:p>
    <w:p w:rsidR="00C33D20" w:rsidRDefault="00C33D20" w:rsidP="00C33D20">
      <w:pPr>
        <w:pStyle w:val="ConsPlusNormal"/>
        <w:widowControl w:val="0"/>
        <w:numPr>
          <w:ilvl w:val="0"/>
          <w:numId w:val="22"/>
        </w:numPr>
        <w:tabs>
          <w:tab w:val="left" w:pos="426"/>
        </w:tabs>
        <w:ind w:left="284" w:hanging="284"/>
        <w:rPr>
          <w:rFonts w:ascii="Times New Roman" w:hAnsi="Times New Roman" w:cs="Times New Roman"/>
          <w:szCs w:val="24"/>
        </w:rPr>
      </w:pPr>
      <w:r>
        <w:rPr>
          <w:rFonts w:ascii="Times New Roman" w:hAnsi="Times New Roman" w:cs="Times New Roman"/>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C33D20" w:rsidRDefault="00C33D20" w:rsidP="00C33D20">
      <w:pPr>
        <w:pStyle w:val="ConsPlusNormal"/>
        <w:widowControl w:val="0"/>
        <w:numPr>
          <w:ilvl w:val="0"/>
          <w:numId w:val="22"/>
        </w:numPr>
        <w:tabs>
          <w:tab w:val="left" w:pos="426"/>
        </w:tabs>
        <w:ind w:left="0" w:firstLine="0"/>
        <w:rPr>
          <w:rFonts w:ascii="Times New Roman" w:hAnsi="Times New Roman" w:cs="Times New Roman"/>
          <w:szCs w:val="24"/>
        </w:rPr>
      </w:pPr>
      <w:r>
        <w:rPr>
          <w:rFonts w:ascii="Times New Roman" w:hAnsi="Times New Roman" w:cs="Times New Roman"/>
          <w:szCs w:val="24"/>
        </w:rPr>
        <w:t>Предвыборная программа кандидата, на ____ листах.</w:t>
      </w:r>
    </w:p>
    <w:p w:rsidR="00C33D20" w:rsidRDefault="00C33D20" w:rsidP="00C33D20">
      <w:pPr>
        <w:pStyle w:val="ConsPlusNormal"/>
        <w:widowControl w:val="0"/>
        <w:numPr>
          <w:ilvl w:val="0"/>
          <w:numId w:val="22"/>
        </w:numPr>
        <w:tabs>
          <w:tab w:val="left" w:pos="426"/>
        </w:tabs>
        <w:ind w:left="0" w:firstLine="0"/>
        <w:rPr>
          <w:rFonts w:ascii="Times New Roman" w:hAnsi="Times New Roman" w:cs="Times New Roman"/>
          <w:szCs w:val="24"/>
        </w:rPr>
      </w:pPr>
      <w:r>
        <w:rPr>
          <w:rFonts w:ascii="Times New Roman" w:hAnsi="Times New Roman" w:cs="Times New Roman"/>
          <w:szCs w:val="24"/>
        </w:rPr>
        <w:t>А</w:t>
      </w:r>
      <w:r>
        <w:rPr>
          <w:rFonts w:ascii="Times New Roman" w:hAnsi="Times New Roman"/>
          <w:szCs w:val="24"/>
        </w:rPr>
        <w:t xml:space="preserve">втобиографию кандидата в произвольной форме, </w:t>
      </w:r>
      <w:r>
        <w:rPr>
          <w:rFonts w:ascii="Times New Roman" w:hAnsi="Times New Roman" w:cs="Times New Roman"/>
          <w:szCs w:val="24"/>
        </w:rPr>
        <w:t>на ____ листах.</w:t>
      </w:r>
    </w:p>
    <w:p w:rsidR="00C33D20" w:rsidRDefault="00C33D20" w:rsidP="00C33D20">
      <w:pPr>
        <w:pStyle w:val="ConsPlusNormal"/>
        <w:widowControl w:val="0"/>
        <w:numPr>
          <w:ilvl w:val="0"/>
          <w:numId w:val="22"/>
        </w:numPr>
        <w:tabs>
          <w:tab w:val="left" w:pos="426"/>
        </w:tabs>
        <w:ind w:left="0" w:firstLine="0"/>
        <w:rPr>
          <w:rFonts w:ascii="Times New Roman" w:hAnsi="Times New Roman" w:cs="Times New Roman"/>
          <w:szCs w:val="24"/>
        </w:rPr>
      </w:pPr>
      <w:r>
        <w:rPr>
          <w:rFonts w:ascii="Times New Roman" w:hAnsi="Times New Roman" w:cs="Times New Roman"/>
          <w:szCs w:val="24"/>
        </w:rPr>
        <w:t>Л</w:t>
      </w:r>
      <w:r>
        <w:rPr>
          <w:rFonts w:ascii="Times New Roman" w:hAnsi="Times New Roman"/>
          <w:szCs w:val="24"/>
        </w:rPr>
        <w:t>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w:t>
      </w:r>
      <w:proofErr w:type="gramStart"/>
      <w:r>
        <w:rPr>
          <w:rFonts w:ascii="Times New Roman" w:hAnsi="Times New Roman"/>
          <w:szCs w:val="24"/>
        </w:rPr>
        <w:t>,</w:t>
      </w:r>
      <w:r>
        <w:rPr>
          <w:rFonts w:ascii="Times New Roman" w:hAnsi="Times New Roman" w:cs="Times New Roman"/>
          <w:szCs w:val="24"/>
        </w:rPr>
        <w:t>н</w:t>
      </w:r>
      <w:proofErr w:type="gramEnd"/>
      <w:r>
        <w:rPr>
          <w:rFonts w:ascii="Times New Roman" w:hAnsi="Times New Roman" w:cs="Times New Roman"/>
          <w:szCs w:val="24"/>
        </w:rPr>
        <w:t>а ____ листах.</w:t>
      </w:r>
    </w:p>
    <w:p w:rsidR="00C33D20" w:rsidRDefault="00C33D20" w:rsidP="00C33D20">
      <w:pPr>
        <w:pStyle w:val="ConsPlusNormal"/>
        <w:widowControl w:val="0"/>
        <w:numPr>
          <w:ilvl w:val="0"/>
          <w:numId w:val="22"/>
        </w:numPr>
        <w:tabs>
          <w:tab w:val="left" w:pos="426"/>
        </w:tabs>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C33D20" w:rsidRDefault="00C33D20" w:rsidP="00C33D20">
      <w:pPr>
        <w:pStyle w:val="ConsPlusNormal"/>
        <w:widowControl w:val="0"/>
        <w:numPr>
          <w:ilvl w:val="0"/>
          <w:numId w:val="22"/>
        </w:numPr>
        <w:tabs>
          <w:tab w:val="left" w:pos="426"/>
        </w:tabs>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C33D20" w:rsidRDefault="00C33D20" w:rsidP="00C33D20">
      <w:pPr>
        <w:pStyle w:val="ConsPlusNormal"/>
        <w:tabs>
          <w:tab w:val="left" w:pos="426"/>
        </w:tabs>
        <w:rPr>
          <w:rFonts w:ascii="Times New Roman" w:hAnsi="Times New Roman" w:cs="Times New Roman"/>
          <w:szCs w:val="24"/>
        </w:rPr>
      </w:pPr>
    </w:p>
    <w:p w:rsidR="00C33D20" w:rsidRDefault="00C33D20" w:rsidP="00C33D20">
      <w:pPr>
        <w:pStyle w:val="ConsPlusNormal"/>
        <w:widowControl w:val="0"/>
        <w:numPr>
          <w:ilvl w:val="0"/>
          <w:numId w:val="16"/>
        </w:numPr>
        <w:tabs>
          <w:tab w:val="left" w:pos="426"/>
        </w:tabs>
        <w:ind w:left="0" w:firstLine="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их наименование и количество листов, указываются в настоящей расписке. </w:t>
      </w:r>
    </w:p>
    <w:p w:rsidR="00C33D20" w:rsidRDefault="00C33D20" w:rsidP="00C33D20">
      <w:pPr>
        <w:pStyle w:val="ConsPlusNormal"/>
        <w:tabs>
          <w:tab w:val="left" w:pos="426"/>
        </w:tabs>
        <w:ind w:firstLine="567"/>
        <w:jc w:val="both"/>
        <w:rPr>
          <w:rFonts w:ascii="Times New Roman" w:hAnsi="Times New Roman" w:cs="Times New Roman"/>
          <w:sz w:val="24"/>
          <w:szCs w:val="24"/>
        </w:rPr>
      </w:pPr>
    </w:p>
    <w:p w:rsidR="00C33D20" w:rsidRDefault="00C33D20" w:rsidP="00C33D20">
      <w:pPr>
        <w:pStyle w:val="ConsPlusNormal"/>
        <w:tabs>
          <w:tab w:val="left" w:pos="426"/>
        </w:tabs>
        <w:rPr>
          <w:rFonts w:ascii="Times New Roman" w:hAnsi="Times New Roman" w:cs="Times New Roman"/>
          <w:sz w:val="24"/>
          <w:szCs w:val="24"/>
        </w:rPr>
      </w:pPr>
    </w:p>
    <w:p w:rsidR="00C33D20" w:rsidRDefault="00C33D20" w:rsidP="00C33D20">
      <w:pPr>
        <w:pStyle w:val="ConsPlusNormal"/>
        <w:tabs>
          <w:tab w:val="left" w:pos="426"/>
        </w:tabs>
        <w:rPr>
          <w:rFonts w:ascii="Times New Roman" w:hAnsi="Times New Roman" w:cs="Times New Roman"/>
          <w:sz w:val="24"/>
          <w:szCs w:val="24"/>
        </w:rPr>
      </w:pP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по отбору кандидатов для замещения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должности главы </w:t>
      </w:r>
      <w:proofErr w:type="gramStart"/>
      <w:r>
        <w:rPr>
          <w:rFonts w:ascii="Times New Roman" w:hAnsi="Times New Roman" w:cs="Times New Roman"/>
          <w:sz w:val="24"/>
          <w:szCs w:val="24"/>
        </w:rPr>
        <w:t>муниципального</w:t>
      </w:r>
      <w:proofErr w:type="gramEnd"/>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образования «________________________»         _______________ _________________                                </w:t>
      </w:r>
    </w:p>
    <w:p w:rsidR="00C33D20" w:rsidRDefault="00C33D20" w:rsidP="00C33D20">
      <w:pPr>
        <w:pStyle w:val="ConsPlusNormal"/>
        <w:rPr>
          <w:rFonts w:ascii="Times New Roman" w:hAnsi="Times New Roman" w:cs="Times New Roman"/>
          <w:sz w:val="22"/>
          <w:szCs w:val="24"/>
        </w:rPr>
      </w:pPr>
      <w:r>
        <w:rPr>
          <w:rFonts w:ascii="Times New Roman" w:hAnsi="Times New Roman" w:cs="Times New Roman"/>
          <w:szCs w:val="24"/>
        </w:rPr>
        <w:t xml:space="preserve">    подпись                      Инициалы и фамилия</w:t>
      </w:r>
    </w:p>
    <w:p w:rsidR="00C33D20" w:rsidRDefault="00C33D20" w:rsidP="00C33D20">
      <w:pPr>
        <w:ind w:left="3969"/>
        <w:jc w:val="both"/>
      </w:pPr>
    </w:p>
    <w:p w:rsidR="00C33D20" w:rsidRDefault="00C33D20" w:rsidP="00C33D20">
      <w:pPr>
        <w:ind w:left="3969"/>
        <w:jc w:val="both"/>
      </w:pP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ind w:left="3969"/>
        <w:jc w:val="both"/>
      </w:pPr>
    </w:p>
    <w:p w:rsidR="00C33D20" w:rsidRDefault="00C33D20" w:rsidP="00C33D20">
      <w:pPr>
        <w:ind w:left="3969"/>
        <w:jc w:val="both"/>
      </w:pPr>
    </w:p>
    <w:p w:rsidR="00C33D20" w:rsidRDefault="00C33D20" w:rsidP="00C33D20">
      <w:pPr>
        <w:jc w:val="center"/>
        <w:rPr>
          <w:rFonts w:ascii="Times New Roman" w:hAnsi="Times New Roman" w:cs="Times New Roman"/>
          <w:b/>
          <w:bCs/>
        </w:rPr>
      </w:pPr>
      <w:r>
        <w:rPr>
          <w:rFonts w:ascii="Times New Roman" w:hAnsi="Times New Roman" w:cs="Times New Roman"/>
          <w:b/>
          <w:bCs/>
        </w:rPr>
        <w:t>УВЕДОМЛЕНИЕ</w:t>
      </w:r>
    </w:p>
    <w:p w:rsidR="00C33D20" w:rsidRDefault="00C33D20" w:rsidP="00C33D20">
      <w:pPr>
        <w:spacing w:after="0"/>
        <w:jc w:val="center"/>
        <w:rPr>
          <w:rFonts w:ascii="Times New Roman" w:hAnsi="Times New Roman" w:cs="Times New Roman"/>
          <w:bCs/>
        </w:rPr>
      </w:pPr>
      <w:r>
        <w:rPr>
          <w:rFonts w:ascii="Times New Roman" w:hAnsi="Times New Roman" w:cs="Times New Roman"/>
          <w:bCs/>
        </w:rPr>
        <w:t>об отказе в приме заявки и документов для участия в конкурсе</w:t>
      </w:r>
    </w:p>
    <w:p w:rsidR="00C33D20" w:rsidRDefault="00C33D20" w:rsidP="00C33D20">
      <w:pPr>
        <w:spacing w:after="0"/>
        <w:jc w:val="center"/>
        <w:rPr>
          <w:rFonts w:ascii="Times New Roman" w:hAnsi="Times New Roman" w:cs="Times New Roman"/>
          <w:bCs/>
        </w:rPr>
      </w:pPr>
      <w:r>
        <w:rPr>
          <w:rFonts w:ascii="Times New Roman" w:hAnsi="Times New Roman" w:cs="Times New Roman"/>
          <w:bCs/>
        </w:rPr>
        <w:t xml:space="preserve"> по отбору кандидатов для замещения должности главы муниципального образования </w:t>
      </w:r>
    </w:p>
    <w:p w:rsidR="00C33D20" w:rsidRDefault="00C33D20" w:rsidP="00C33D20">
      <w:pPr>
        <w:spacing w:after="0"/>
        <w:jc w:val="center"/>
        <w:rPr>
          <w:rFonts w:ascii="Times New Roman" w:hAnsi="Times New Roman" w:cs="Times New Roman"/>
          <w:bCs/>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spacing w:after="0"/>
        <w:ind w:firstLine="567"/>
        <w:jc w:val="both"/>
        <w:rPr>
          <w:rFonts w:ascii="Times New Roman" w:hAnsi="Times New Roman" w:cs="Times New Roman"/>
        </w:rPr>
      </w:pPr>
      <w:r>
        <w:rPr>
          <w:rFonts w:ascii="Times New Roman" w:hAnsi="Times New Roman" w:cs="Times New Roman"/>
        </w:rPr>
        <w:t xml:space="preserve">Настоящее уведомление выдано _______________________________________________,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rPr>
        <w:t>______________________________________________________________</w:t>
      </w:r>
    </w:p>
    <w:p w:rsidR="00C33D20" w:rsidRDefault="00C33D20" w:rsidP="00C33D20">
      <w:pPr>
        <w:ind w:firstLine="567"/>
        <w:jc w:val="both"/>
        <w:rPr>
          <w:rFonts w:ascii="Times New Roman" w:hAnsi="Times New Roman" w:cs="Times New Roman"/>
        </w:rPr>
      </w:pPr>
      <w:proofErr w:type="gramStart"/>
      <w:r>
        <w:rPr>
          <w:rFonts w:ascii="Times New Roman" w:hAnsi="Times New Roman" w:cs="Times New Roman"/>
          <w:sz w:val="20"/>
        </w:rPr>
        <w:t>(указать причины отказа, либо представлении документов не установленного образца, либо предоставления не заполненных документов,</w:t>
      </w:r>
      <w:proofErr w:type="gramEnd"/>
    </w:p>
    <w:p w:rsidR="00C33D20" w:rsidRDefault="00C33D20" w:rsidP="00C33D20">
      <w:pPr>
        <w:jc w:val="both"/>
        <w:rPr>
          <w:rFonts w:ascii="Times New Roman" w:hAnsi="Times New Roman" w:cs="Times New Roman"/>
          <w:sz w:val="20"/>
        </w:rPr>
      </w:pPr>
      <w:r>
        <w:rPr>
          <w:rFonts w:ascii="Times New Roman" w:hAnsi="Times New Roman" w:cs="Times New Roman"/>
        </w:rPr>
        <w:t>________________________________________________________________________________</w:t>
      </w:r>
      <w:r>
        <w:rPr>
          <w:rFonts w:ascii="Times New Roman" w:hAnsi="Times New Roman" w:cs="Times New Roman"/>
          <w:sz w:val="20"/>
        </w:rPr>
        <w:t xml:space="preserve">либо документов с недостоверными сведениями или </w:t>
      </w:r>
      <w:proofErr w:type="gramStart"/>
      <w:r>
        <w:rPr>
          <w:rFonts w:ascii="Times New Roman" w:hAnsi="Times New Roman" w:cs="Times New Roman"/>
          <w:sz w:val="20"/>
        </w:rPr>
        <w:t>сведениями</w:t>
      </w:r>
      <w:proofErr w:type="gramEnd"/>
      <w:r>
        <w:rPr>
          <w:rFonts w:ascii="Times New Roman" w:hAnsi="Times New Roman" w:cs="Times New Roman"/>
          <w:sz w:val="20"/>
        </w:rPr>
        <w:t xml:space="preserve"> не подтвержденными соответствующими документами)</w:t>
      </w:r>
    </w:p>
    <w:p w:rsidR="00C33D20" w:rsidRDefault="00C33D20" w:rsidP="00C33D20">
      <w:pPr>
        <w:ind w:left="3969"/>
        <w:jc w:val="both"/>
      </w:pPr>
    </w:p>
    <w:p w:rsidR="00C33D20" w:rsidRDefault="00C33D20" w:rsidP="00C33D20">
      <w:pPr>
        <w:ind w:left="3969"/>
        <w:jc w:val="both"/>
      </w:pP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по отбору кандидатов для замещения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должности главы </w:t>
      </w:r>
      <w:proofErr w:type="gramStart"/>
      <w:r>
        <w:rPr>
          <w:rFonts w:ascii="Times New Roman" w:hAnsi="Times New Roman" w:cs="Times New Roman"/>
          <w:sz w:val="24"/>
          <w:szCs w:val="24"/>
        </w:rPr>
        <w:t>муниципального</w:t>
      </w:r>
      <w:proofErr w:type="gramEnd"/>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образования «____________________________»    ______________ _________________                                </w:t>
      </w:r>
    </w:p>
    <w:p w:rsidR="00C33D20" w:rsidRDefault="00C33D20" w:rsidP="00C33D20">
      <w:pPr>
        <w:pStyle w:val="ConsPlusNormal"/>
        <w:rPr>
          <w:rFonts w:ascii="Times New Roman" w:hAnsi="Times New Roman" w:cs="Times New Roman"/>
          <w:sz w:val="22"/>
          <w:szCs w:val="24"/>
        </w:rPr>
      </w:pPr>
      <w:r>
        <w:rPr>
          <w:rFonts w:ascii="Times New Roman" w:hAnsi="Times New Roman" w:cs="Times New Roman"/>
          <w:szCs w:val="24"/>
        </w:rPr>
        <w:t xml:space="preserve">       подпись                      Инициалы и фамилия</w:t>
      </w:r>
    </w:p>
    <w:p w:rsidR="00C33D20" w:rsidRDefault="00C33D20" w:rsidP="00C33D20">
      <w:pPr>
        <w:ind w:left="3969"/>
        <w:jc w:val="both"/>
      </w:pPr>
    </w:p>
    <w:p w:rsidR="00C33D20" w:rsidRDefault="00C33D20" w:rsidP="00C33D20">
      <w:pPr>
        <w:spacing w:after="0" w:line="256" w:lineRule="auto"/>
        <w:sectPr w:rsidR="00C33D20">
          <w:pgSz w:w="11906" w:h="16838"/>
          <w:pgMar w:top="851" w:right="851" w:bottom="851" w:left="1418" w:header="709" w:footer="720" w:gutter="0"/>
          <w:cols w:space="720"/>
        </w:sectPr>
      </w:pP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C33D20" w:rsidRDefault="00C33D20" w:rsidP="00C33D20">
      <w:pPr>
        <w:ind w:left="4253"/>
        <w:jc w:val="both"/>
        <w:rPr>
          <w:rFonts w:ascii="Times New Roman" w:hAnsi="Times New Roman" w:cs="Times New Roman"/>
          <w:b/>
        </w:rPr>
      </w:pPr>
      <w:r>
        <w:rPr>
          <w:rFonts w:ascii="Times New Roman" w:hAnsi="Times New Roman" w:cs="Times New Roman"/>
        </w:rPr>
        <w:t xml:space="preserve">к Положению о порядке </w:t>
      </w:r>
      <w:r>
        <w:rPr>
          <w:rFonts w:ascii="Times New Roman" w:hAnsi="Times New Roman" w:cs="Times New Roman"/>
          <w:bCs/>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w:t>
      </w:r>
      <w:r>
        <w:rPr>
          <w:rFonts w:ascii="Times New Roman" w:hAnsi="Times New Roman" w:cs="Times New Roman"/>
          <w:bCs/>
        </w:rPr>
        <w:t xml:space="preserve"> </w:t>
      </w:r>
      <w:r>
        <w:rPr>
          <w:rFonts w:ascii="Times New Roman" w:hAnsi="Times New Roman" w:cs="Times New Roman"/>
        </w:rPr>
        <w:t>и выборов главы муниципального образования «</w:t>
      </w:r>
      <w:proofErr w:type="spellStart"/>
      <w:r>
        <w:rPr>
          <w:rFonts w:ascii="Times New Roman" w:hAnsi="Times New Roman" w:cs="Times New Roman"/>
        </w:rPr>
        <w:t>Мамхегское</w:t>
      </w:r>
      <w:proofErr w:type="spellEnd"/>
      <w:r>
        <w:rPr>
          <w:rFonts w:ascii="Times New Roman" w:hAnsi="Times New Roman" w:cs="Times New Roman"/>
        </w:rPr>
        <w:t xml:space="preserve">   сельское поселение» по результатам конкурса</w:t>
      </w:r>
    </w:p>
    <w:p w:rsidR="00C33D20" w:rsidRDefault="00C33D20" w:rsidP="00C33D20">
      <w:pPr>
        <w:jc w:val="center"/>
        <w:rPr>
          <w:b/>
        </w:rPr>
      </w:pPr>
    </w:p>
    <w:p w:rsidR="00C33D20" w:rsidRDefault="00C33D20" w:rsidP="00C33D20">
      <w:pPr>
        <w:jc w:val="center"/>
        <w:rPr>
          <w:b/>
        </w:rPr>
      </w:pPr>
      <w:r>
        <w:rPr>
          <w:b/>
        </w:rPr>
        <w:t>ЖУРНАЛ</w:t>
      </w:r>
    </w:p>
    <w:p w:rsidR="00C33D20" w:rsidRDefault="00C33D20" w:rsidP="00C33D20">
      <w:pPr>
        <w:spacing w:after="0"/>
        <w:jc w:val="center"/>
        <w:rPr>
          <w:b/>
        </w:rPr>
      </w:pPr>
      <w:r>
        <w:rPr>
          <w:b/>
        </w:rPr>
        <w:t xml:space="preserve">приёма заявок на участие в конкурсе по отбору кандидатов для замещения должности главы муниципального образования </w:t>
      </w:r>
    </w:p>
    <w:p w:rsidR="00C33D20" w:rsidRDefault="00C33D20" w:rsidP="00C33D20">
      <w:pPr>
        <w:spacing w:after="0"/>
        <w:jc w:val="center"/>
        <w:rPr>
          <w:b/>
        </w:rPr>
      </w:pPr>
      <w:r>
        <w:rPr>
          <w:rFonts w:ascii="Times New Roman" w:hAnsi="Times New Roman" w:cs="Times New Roman"/>
          <w:b/>
          <w:sz w:val="24"/>
          <w:szCs w:val="24"/>
        </w:rPr>
        <w:t>«</w:t>
      </w:r>
      <w:proofErr w:type="spellStart"/>
      <w:r>
        <w:rPr>
          <w:rFonts w:ascii="Times New Roman" w:hAnsi="Times New Roman" w:cs="Times New Roman"/>
          <w:b/>
          <w:sz w:val="24"/>
          <w:szCs w:val="24"/>
        </w:rPr>
        <w:t>Мамхегское</w:t>
      </w:r>
      <w:proofErr w:type="spellEnd"/>
      <w:r>
        <w:rPr>
          <w:rFonts w:ascii="Times New Roman" w:hAnsi="Times New Roman" w:cs="Times New Roman"/>
          <w:b/>
          <w:sz w:val="24"/>
          <w:szCs w:val="24"/>
        </w:rPr>
        <w:t xml:space="preserve">  сельское поселение»</w:t>
      </w:r>
    </w:p>
    <w:p w:rsidR="00C33D20" w:rsidRDefault="00C33D20" w:rsidP="00C33D20">
      <w:pPr>
        <w:pStyle w:val="ConsPlusNormal"/>
        <w:rPr>
          <w:b/>
        </w:rPr>
      </w:pPr>
    </w:p>
    <w:tbl>
      <w:tblPr>
        <w:tblW w:w="16425" w:type="dxa"/>
        <w:tblInd w:w="-714" w:type="dxa"/>
        <w:tblLayout w:type="fixed"/>
        <w:tblCellMar>
          <w:left w:w="103" w:type="dxa"/>
        </w:tblCellMar>
        <w:tblLook w:val="04A0"/>
      </w:tblPr>
      <w:tblGrid>
        <w:gridCol w:w="427"/>
        <w:gridCol w:w="710"/>
        <w:gridCol w:w="850"/>
        <w:gridCol w:w="992"/>
        <w:gridCol w:w="851"/>
        <w:gridCol w:w="708"/>
        <w:gridCol w:w="993"/>
        <w:gridCol w:w="850"/>
        <w:gridCol w:w="851"/>
        <w:gridCol w:w="850"/>
        <w:gridCol w:w="709"/>
        <w:gridCol w:w="709"/>
        <w:gridCol w:w="566"/>
        <w:gridCol w:w="566"/>
        <w:gridCol w:w="708"/>
        <w:gridCol w:w="851"/>
        <w:gridCol w:w="850"/>
        <w:gridCol w:w="709"/>
        <w:gridCol w:w="709"/>
        <w:gridCol w:w="709"/>
        <w:gridCol w:w="708"/>
        <w:gridCol w:w="549"/>
      </w:tblGrid>
      <w:tr w:rsidR="00C33D20" w:rsidTr="00C33D20">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rPr>
                <w:rFonts w:ascii="Times New Roman" w:hAnsi="Times New Roman" w:cs="Times New Roman"/>
              </w:rPr>
            </w:pPr>
            <w:r>
              <w:rPr>
                <w:rFonts w:ascii="Times New Roman" w:hAnsi="Times New Roman" w:cs="Times New Roman"/>
              </w:rPr>
              <w:t>№ п.п.</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left="-58" w:right="-169"/>
              <w:jc w:val="center"/>
              <w:rPr>
                <w:rFonts w:ascii="Times New Roman" w:hAnsi="Times New Roman" w:cs="Times New Roman"/>
              </w:rPr>
            </w:pPr>
            <w:r>
              <w:rPr>
                <w:rFonts w:ascii="Times New Roman" w:hAnsi="Times New Roman" w:cs="Times New Roman"/>
              </w:rPr>
              <w:t>Фамилия, имя, отчество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left="-55" w:right="-133" w:hanging="55"/>
              <w:jc w:val="center"/>
              <w:rPr>
                <w:rFonts w:ascii="Times New Roman" w:hAnsi="Times New Roman" w:cs="Times New Roman"/>
              </w:rPr>
            </w:pPr>
            <w:r>
              <w:rPr>
                <w:rFonts w:ascii="Times New Roman" w:hAnsi="Times New Roman" w:cs="Times New Roman"/>
              </w:rPr>
              <w:t>Заявка кандидата на участие в конкурсе</w:t>
            </w:r>
          </w:p>
          <w:p w:rsidR="00C33D20" w:rsidRDefault="00C33D20">
            <w:pPr>
              <w:pStyle w:val="ConsPlusNormal"/>
              <w:spacing w:line="276" w:lineRule="auto"/>
              <w:ind w:left="-55" w:right="-133" w:hanging="55"/>
              <w:jc w:val="center"/>
              <w:rPr>
                <w:rFonts w:ascii="Times New Roman" w:hAnsi="Times New Roman" w:cs="Times New Roman"/>
              </w:rPr>
            </w:pPr>
            <w:r>
              <w:rPr>
                <w:rFonts w:ascii="Times New Roman" w:hAnsi="Times New Roman" w:cs="Times New Roman"/>
              </w:rPr>
              <w:t>Приложение №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2"/>
              <w:keepLines/>
              <w:tabs>
                <w:tab w:val="num" w:pos="576"/>
              </w:tabs>
              <w:suppressAutoHyphens/>
              <w:spacing w:before="40" w:after="0" w:line="100" w:lineRule="atLeast"/>
              <w:ind w:left="-76" w:right="-102" w:hanging="15"/>
              <w:jc w:val="center"/>
              <w:rPr>
                <w:sz w:val="20"/>
                <w:szCs w:val="20"/>
              </w:rPr>
            </w:pPr>
            <w:r>
              <w:rPr>
                <w:rFonts w:ascii="Times New Roman" w:hAnsi="Times New Roman" w:cs="Times New Roman"/>
                <w:color w:val="00000A"/>
                <w:sz w:val="20"/>
                <w:szCs w:val="20"/>
              </w:rPr>
              <w:t>Согласие кандидата</w:t>
            </w:r>
          </w:p>
          <w:p w:rsidR="00C33D20" w:rsidRDefault="00C33D20">
            <w:pPr>
              <w:ind w:left="-76" w:right="-102" w:hanging="15"/>
              <w:jc w:val="center"/>
              <w:rPr>
                <w:sz w:val="20"/>
                <w:szCs w:val="20"/>
              </w:rPr>
            </w:pPr>
            <w:r>
              <w:rPr>
                <w:sz w:val="20"/>
                <w:szCs w:val="20"/>
              </w:rPr>
              <w:t>баллотироваться кандидатом для замещения  должности Главы муниципального образования «Шовгеновский район» приложение № 4</w:t>
            </w:r>
          </w:p>
          <w:p w:rsidR="00C33D20" w:rsidRDefault="00C33D20">
            <w:pPr>
              <w:jc w:val="center"/>
              <w:rPr>
                <w:sz w:val="20"/>
                <w:szCs w:val="20"/>
              </w:rPr>
            </w:pPr>
          </w:p>
          <w:p w:rsidR="00C33D20" w:rsidRDefault="00C33D20">
            <w:pPr>
              <w:pStyle w:val="ConsPlusNormal"/>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nformat"/>
              <w:spacing w:line="276" w:lineRule="auto"/>
              <w:ind w:left="-107" w:right="-170"/>
              <w:jc w:val="center"/>
              <w:rPr>
                <w:rFonts w:ascii="Times New Roman" w:hAnsi="Times New Roman" w:cs="Times New Roman"/>
              </w:rPr>
            </w:pPr>
            <w:r>
              <w:rPr>
                <w:rFonts w:ascii="Times New Roman" w:hAnsi="Times New Roman" w:cs="Times New Roman"/>
              </w:rPr>
              <w:t>Согласие</w:t>
            </w:r>
          </w:p>
          <w:p w:rsidR="00C33D20" w:rsidRDefault="00C33D20">
            <w:pPr>
              <w:pStyle w:val="ConsPlusNonformat"/>
              <w:spacing w:line="276" w:lineRule="auto"/>
              <w:ind w:left="-107" w:right="-170"/>
              <w:jc w:val="center"/>
              <w:rPr>
                <w:rFonts w:ascii="Times New Roman" w:hAnsi="Times New Roman" w:cs="Times New Roman"/>
              </w:rPr>
            </w:pPr>
            <w:r>
              <w:rPr>
                <w:rFonts w:ascii="Times New Roman" w:hAnsi="Times New Roman" w:cs="Times New Roman"/>
              </w:rPr>
              <w:t>на обработку персональных данных</w:t>
            </w:r>
          </w:p>
          <w:p w:rsidR="00C33D20" w:rsidRDefault="00C33D20">
            <w:pPr>
              <w:pStyle w:val="ConsPlusNormal"/>
              <w:spacing w:line="276" w:lineRule="auto"/>
              <w:ind w:left="-107" w:right="-170"/>
              <w:jc w:val="center"/>
              <w:rPr>
                <w:rFonts w:ascii="Times New Roman" w:hAnsi="Times New Roman" w:cs="Times New Roman"/>
              </w:rPr>
            </w:pPr>
            <w:r>
              <w:rPr>
                <w:rFonts w:ascii="Times New Roman" w:hAnsi="Times New Roman" w:cs="Times New Roman"/>
              </w:rPr>
              <w:t>Приложение № 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left="-39" w:right="-51"/>
              <w:jc w:val="center"/>
              <w:rPr>
                <w:rFonts w:ascii="Times New Roman" w:hAnsi="Times New Roman" w:cs="Times New Roman"/>
              </w:rPr>
            </w:pPr>
            <w:r>
              <w:rPr>
                <w:rFonts w:ascii="Times New Roman" w:hAnsi="Times New Roman" w:cs="Times New Roman"/>
              </w:rPr>
              <w:t>Анкета выборного должностного лица</w:t>
            </w:r>
          </w:p>
          <w:p w:rsidR="00C33D20" w:rsidRDefault="00C33D20">
            <w:pPr>
              <w:pStyle w:val="ConsPlusNormal"/>
              <w:spacing w:line="276" w:lineRule="auto"/>
              <w:ind w:left="-39" w:right="-51"/>
              <w:jc w:val="center"/>
              <w:rPr>
                <w:rFonts w:ascii="Times New Roman" w:hAnsi="Times New Roman" w:cs="Times New Roman"/>
                <w:bCs/>
                <w:color w:val="000000"/>
              </w:rPr>
            </w:pPr>
            <w:r>
              <w:rPr>
                <w:rFonts w:ascii="Times New Roman" w:hAnsi="Times New Roman" w:cs="Times New Roman"/>
              </w:rPr>
              <w:t>Приложение № 6</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Iauiue2"/>
              <w:spacing w:line="240" w:lineRule="exact"/>
              <w:ind w:left="-158" w:right="-40" w:firstLine="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Сведения  </w:t>
            </w:r>
          </w:p>
          <w:p w:rsidR="00C33D20" w:rsidRDefault="00C33D20">
            <w:pPr>
              <w:pStyle w:val="Iauiue2"/>
              <w:spacing w:line="240" w:lineRule="exact"/>
              <w:ind w:left="-158" w:right="-40" w:firstLine="0"/>
              <w:jc w:val="center"/>
              <w:rPr>
                <w:rFonts w:ascii="Times New Roman" w:hAnsi="Times New Roman" w:cs="Times New Roman"/>
                <w:bCs/>
                <w:color w:val="000000"/>
              </w:rPr>
            </w:pPr>
            <w:r>
              <w:rPr>
                <w:rFonts w:ascii="Times New Roman" w:hAnsi="Times New Roman" w:cs="Times New Roman"/>
                <w:bCs/>
                <w:color w:val="000000"/>
                <w:sz w:val="20"/>
                <w:szCs w:val="20"/>
              </w:rPr>
              <w:t xml:space="preserve">о размере и источниках доходов, имуществе, принадлежащем кандидату на замещение должности </w:t>
            </w:r>
            <w:proofErr w:type="spellStart"/>
            <w:r>
              <w:rPr>
                <w:rFonts w:ascii="Times New Roman" w:hAnsi="Times New Roman" w:cs="Times New Roman"/>
                <w:bCs/>
                <w:color w:val="000000"/>
                <w:sz w:val="20"/>
                <w:szCs w:val="20"/>
              </w:rPr>
              <w:t>Главымуниципального</w:t>
            </w:r>
            <w:proofErr w:type="spellEnd"/>
            <w:r>
              <w:rPr>
                <w:rFonts w:ascii="Times New Roman" w:hAnsi="Times New Roman" w:cs="Times New Roman"/>
                <w:bCs/>
                <w:color w:val="000000"/>
                <w:sz w:val="20"/>
                <w:szCs w:val="20"/>
              </w:rPr>
              <w:t xml:space="preserve"> образования «Шовгеновский район», его супруге (супругу), несовершеннолетним детям  на  праве  собственности,</w:t>
            </w:r>
          </w:p>
          <w:p w:rsidR="00C33D20" w:rsidRDefault="00C33D20">
            <w:pPr>
              <w:pStyle w:val="ConsPlusNormal"/>
              <w:spacing w:line="276" w:lineRule="auto"/>
              <w:ind w:left="-158" w:right="-40"/>
              <w:jc w:val="center"/>
              <w:rPr>
                <w:rFonts w:ascii="Times New Roman" w:hAnsi="Times New Roman" w:cs="Times New Roman"/>
                <w:bCs/>
                <w:color w:val="000000"/>
              </w:rPr>
            </w:pPr>
            <w:proofErr w:type="gramStart"/>
            <w:r>
              <w:rPr>
                <w:rFonts w:ascii="Times New Roman" w:hAnsi="Times New Roman" w:cs="Times New Roman"/>
                <w:bCs/>
                <w:color w:val="000000"/>
              </w:rPr>
              <w:t>вкладах</w:t>
            </w:r>
            <w:proofErr w:type="gramEnd"/>
            <w:r>
              <w:rPr>
                <w:rFonts w:ascii="Times New Roman" w:hAnsi="Times New Roman" w:cs="Times New Roman"/>
                <w:bCs/>
                <w:color w:val="000000"/>
              </w:rPr>
              <w:t xml:space="preserve">  в  </w:t>
            </w:r>
            <w:r>
              <w:rPr>
                <w:rFonts w:ascii="Times New Roman" w:hAnsi="Times New Roman" w:cs="Times New Roman"/>
                <w:bCs/>
                <w:color w:val="000000"/>
              </w:rPr>
              <w:lastRenderedPageBreak/>
              <w:t>банках, ценных  бумагах</w:t>
            </w:r>
          </w:p>
          <w:p w:rsidR="00C33D20" w:rsidRDefault="00C33D20">
            <w:pPr>
              <w:pStyle w:val="ConsPlusNormal"/>
              <w:spacing w:line="276" w:lineRule="auto"/>
              <w:ind w:left="-158" w:right="-40"/>
              <w:jc w:val="center"/>
            </w:pPr>
            <w:r>
              <w:rPr>
                <w:rFonts w:ascii="Times New Roman" w:hAnsi="Times New Roman" w:cs="Times New Roman"/>
                <w:bCs/>
                <w:color w:val="000000"/>
              </w:rPr>
              <w:t>Приложение №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25"/>
              <w:jc w:val="center"/>
              <w:rPr>
                <w:sz w:val="20"/>
                <w:szCs w:val="20"/>
              </w:rPr>
            </w:pPr>
            <w:r>
              <w:rPr>
                <w:sz w:val="20"/>
                <w:szCs w:val="20"/>
              </w:rPr>
              <w:lastRenderedPageBreak/>
              <w:t>Заключение</w:t>
            </w:r>
          </w:p>
          <w:p w:rsidR="00C33D20" w:rsidRDefault="00C33D20">
            <w:pPr>
              <w:pStyle w:val="25"/>
              <w:jc w:val="center"/>
              <w:rPr>
                <w:sz w:val="20"/>
                <w:szCs w:val="20"/>
              </w:rPr>
            </w:pPr>
            <w:r>
              <w:rPr>
                <w:sz w:val="20"/>
                <w:szCs w:val="20"/>
              </w:rPr>
              <w:t>медицинского учреждения о наличии (отсутствии) заболевания,</w:t>
            </w:r>
          </w:p>
          <w:p w:rsidR="00C33D20" w:rsidRDefault="00C33D20">
            <w:pPr>
              <w:pStyle w:val="25"/>
              <w:ind w:left="-139" w:right="-79" w:firstLine="15"/>
              <w:jc w:val="center"/>
              <w:rPr>
                <w:sz w:val="20"/>
                <w:szCs w:val="20"/>
              </w:rPr>
            </w:pPr>
            <w:proofErr w:type="gramStart"/>
            <w:r>
              <w:rPr>
                <w:sz w:val="20"/>
                <w:szCs w:val="20"/>
              </w:rPr>
              <w:t>препятствующего</w:t>
            </w:r>
            <w:proofErr w:type="gramEnd"/>
            <w:r>
              <w:rPr>
                <w:sz w:val="20"/>
                <w:szCs w:val="20"/>
              </w:rPr>
              <w:t xml:space="preserve"> поступлению на государственную гражданскую службу</w:t>
            </w:r>
          </w:p>
          <w:p w:rsidR="00C33D20" w:rsidRDefault="00C33D20">
            <w:pPr>
              <w:pStyle w:val="25"/>
              <w:jc w:val="center"/>
              <w:rPr>
                <w:bCs/>
                <w:color w:val="000000"/>
                <w:sz w:val="20"/>
                <w:szCs w:val="20"/>
              </w:rPr>
            </w:pPr>
            <w:r>
              <w:rPr>
                <w:sz w:val="20"/>
                <w:szCs w:val="20"/>
              </w:rPr>
              <w:t xml:space="preserve">Российской Федерации и муниципальную службу или её </w:t>
            </w:r>
            <w:r>
              <w:rPr>
                <w:sz w:val="20"/>
                <w:szCs w:val="20"/>
              </w:rPr>
              <w:lastRenderedPageBreak/>
              <w:t>прохождению</w:t>
            </w:r>
          </w:p>
          <w:p w:rsidR="00C33D20" w:rsidRDefault="00C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r>
              <w:rPr>
                <w:bCs/>
                <w:color w:val="000000"/>
                <w:sz w:val="20"/>
                <w:szCs w:val="20"/>
              </w:rPr>
              <w:t>Учетная форма № 001-ГС/у</w:t>
            </w:r>
          </w:p>
          <w:p w:rsidR="00C33D20" w:rsidRDefault="00C33D20">
            <w:pPr>
              <w:rPr>
                <w:bCs/>
                <w:color w:val="000000"/>
              </w:rPr>
            </w:pPr>
            <w:r>
              <w:rPr>
                <w:bCs/>
                <w:color w:val="000000"/>
                <w:sz w:val="20"/>
                <w:szCs w:val="20"/>
              </w:rPr>
              <w:t>Приложение № 8</w:t>
            </w:r>
          </w:p>
          <w:p w:rsidR="00C33D20" w:rsidRDefault="00C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33D20" w:rsidRDefault="00C33D20"/>
          <w:p w:rsidR="00C33D20" w:rsidRDefault="00C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nformat"/>
              <w:spacing w:line="276" w:lineRule="auto"/>
              <w:jc w:val="center"/>
              <w:rPr>
                <w:rFonts w:ascii="Times New Roman" w:hAnsi="Times New Roman" w:cs="Times New Roman"/>
              </w:rPr>
            </w:pPr>
            <w:r>
              <w:rPr>
                <w:rFonts w:ascii="Times New Roman" w:hAnsi="Times New Roman" w:cs="Times New Roman"/>
              </w:rPr>
              <w:lastRenderedPageBreak/>
              <w:t>Заявление</w:t>
            </w:r>
          </w:p>
          <w:p w:rsidR="00C33D20" w:rsidRDefault="00C33D20">
            <w:pPr>
              <w:pStyle w:val="ConsPlusNonformat"/>
              <w:spacing w:line="276" w:lineRule="auto"/>
              <w:jc w:val="center"/>
              <w:rPr>
                <w:rFonts w:ascii="Times New Roman" w:hAnsi="Times New Roman" w:cs="Times New Roman"/>
              </w:rPr>
            </w:pPr>
            <w:r>
              <w:rPr>
                <w:rFonts w:ascii="Times New Roman" w:hAnsi="Times New Roman" w:cs="Times New Roman"/>
              </w:rPr>
              <w:t>о согласии на проведение полномочными органами</w:t>
            </w:r>
          </w:p>
          <w:p w:rsidR="00C33D20" w:rsidRDefault="00C33D20">
            <w:pPr>
              <w:pStyle w:val="ConsPlusNonformat"/>
              <w:spacing w:line="276" w:lineRule="auto"/>
              <w:jc w:val="center"/>
              <w:rPr>
                <w:bCs/>
                <w:color w:val="000000"/>
              </w:rPr>
            </w:pPr>
            <w:r>
              <w:rPr>
                <w:rFonts w:ascii="Times New Roman" w:hAnsi="Times New Roman" w:cs="Times New Roman"/>
              </w:rPr>
              <w:t>проверочных мероприятий</w:t>
            </w:r>
          </w:p>
          <w:p w:rsidR="00C33D20" w:rsidRDefault="00C33D20">
            <w:r>
              <w:rPr>
                <w:bCs/>
                <w:color w:val="000000"/>
                <w:sz w:val="20"/>
                <w:szCs w:val="20"/>
              </w:rPr>
              <w:t>Приложение № 9</w:t>
            </w:r>
          </w:p>
          <w:p w:rsidR="00C33D20" w:rsidRDefault="00C33D20">
            <w:pPr>
              <w:pStyle w:val="ConsPlusNormal"/>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left="-39" w:right="-51"/>
              <w:jc w:val="center"/>
              <w:rPr>
                <w:rFonts w:ascii="Times New Roman" w:hAnsi="Times New Roman" w:cs="Times New Roman"/>
              </w:rPr>
            </w:pPr>
            <w:r>
              <w:rPr>
                <w:rFonts w:ascii="Times New Roman" w:hAnsi="Times New Roman" w:cs="Times New Roman"/>
              </w:rPr>
              <w:t xml:space="preserve">Анкета кандидата для оформления допуска к </w:t>
            </w:r>
            <w:proofErr w:type="gramStart"/>
            <w:r>
              <w:rPr>
                <w:rFonts w:ascii="Times New Roman" w:hAnsi="Times New Roman" w:cs="Times New Roman"/>
              </w:rPr>
              <w:t>сведениям</w:t>
            </w:r>
            <w:proofErr w:type="gramEnd"/>
            <w:r>
              <w:rPr>
                <w:rFonts w:ascii="Times New Roman" w:hAnsi="Times New Roman" w:cs="Times New Roman"/>
              </w:rPr>
              <w:t xml:space="preserve"> отнесённым к государственной тайне</w:t>
            </w:r>
          </w:p>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Приложение №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Cs w:val="24"/>
              </w:rPr>
            </w:pPr>
            <w:r>
              <w:rPr>
                <w:rFonts w:ascii="Times New Roman" w:hAnsi="Times New Roman" w:cs="Times New Roman"/>
                <w:szCs w:val="24"/>
              </w:rPr>
              <w:t xml:space="preserve">о </w:t>
            </w:r>
            <w:proofErr w:type="gramStart"/>
            <w:r>
              <w:rPr>
                <w:rFonts w:ascii="Times New Roman" w:hAnsi="Times New Roman" w:cs="Times New Roman"/>
                <w:szCs w:val="24"/>
              </w:rPr>
              <w:t>Информация</w:t>
            </w:r>
            <w:proofErr w:type="gramEnd"/>
            <w:r>
              <w:rPr>
                <w:rFonts w:ascii="Times New Roman" w:hAnsi="Times New Roman" w:cs="Times New Roman"/>
                <w:szCs w:val="24"/>
              </w:rPr>
              <w:t xml:space="preserve"> о факте привлечения (об отсутствии факта привлечения) </w:t>
            </w:r>
          </w:p>
          <w:p w:rsidR="00C33D20" w:rsidRDefault="00C33D20">
            <w:pPr>
              <w:pStyle w:val="ConsPlusNormal"/>
              <w:spacing w:line="276" w:lineRule="auto"/>
              <w:jc w:val="center"/>
              <w:rPr>
                <w:rFonts w:ascii="Times New Roman" w:hAnsi="Times New Roman" w:cs="Times New Roman"/>
                <w:szCs w:val="24"/>
              </w:rPr>
            </w:pPr>
            <w:r>
              <w:rPr>
                <w:rFonts w:ascii="Times New Roman" w:hAnsi="Times New Roman" w:cs="Times New Roman"/>
                <w:szCs w:val="24"/>
              </w:rPr>
              <w:t>к административной ответственности</w:t>
            </w:r>
          </w:p>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 xml:space="preserve">Приложение № </w:t>
            </w:r>
            <w:r>
              <w:rPr>
                <w:rFonts w:ascii="Times New Roman" w:hAnsi="Times New Roman" w:cs="Times New Roman"/>
              </w:rPr>
              <w:lastRenderedPageBreak/>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lastRenderedPageBreak/>
              <w:t>Лист ознакомления</w:t>
            </w:r>
          </w:p>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Приложение № 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Справка об отсутствии судимости</w:t>
            </w:r>
          </w:p>
        </w:tc>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Копия паспорта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Копия трудовой книжки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Копия документов об образовании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Копия свидетельства о постановке на учёт в налоговом органе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Информация о наличии (отсутствии) обстоятельств, предусмотренных подпунктом "в" пункта 3.2 статьи 4 Федерального закон</w:t>
            </w:r>
            <w:r>
              <w:rPr>
                <w:rFonts w:ascii="Times New Roman" w:hAnsi="Times New Roman" w:cs="Times New Roman"/>
              </w:rPr>
              <w:lastRenderedPageBreak/>
              <w:t>а от 12.06.2002 № 67-ФЗ "Об основных гарантиях избирательных прав и права на участие в референдуме граждан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lastRenderedPageBreak/>
              <w:t>Автобиография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pPr>
            <w:r>
              <w:rPr>
                <w:rFonts w:ascii="Times New Roman" w:hAnsi="Times New Roman" w:cs="Times New Roman"/>
              </w:rPr>
              <w:t>Дата приёма документов</w:t>
            </w:r>
          </w:p>
        </w:tc>
      </w:tr>
      <w:tr w:rsidR="00C33D20" w:rsidTr="00C33D20">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pPr>
            <w:r>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21</w:t>
            </w:r>
          </w:p>
        </w:tc>
        <w:tc>
          <w:tcPr>
            <w:tcW w:w="549" w:type="dxa"/>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rPr>
            </w:pPr>
            <w:r>
              <w:rPr>
                <w:rFonts w:ascii="Times New Roman" w:hAnsi="Times New Roman" w:cs="Times New Roman"/>
              </w:rPr>
              <w:t>22</w:t>
            </w:r>
          </w:p>
        </w:tc>
      </w:tr>
      <w:tr w:rsidR="00C33D20" w:rsidTr="00C33D20">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r>
      <w:tr w:rsidR="00C33D20" w:rsidTr="00C33D20">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rPr>
                <w:rFonts w:ascii="Times New Roman" w:hAnsi="Times New Roman" w:cs="Times New Roman"/>
              </w:rPr>
            </w:pPr>
          </w:p>
        </w:tc>
      </w:tr>
    </w:tbl>
    <w:p w:rsidR="00C33D20" w:rsidRDefault="00C33D20" w:rsidP="00C33D20">
      <w:pPr>
        <w:pStyle w:val="ConsPlusNormal"/>
      </w:pP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t>в графе 1 указывается порядковый номер</w:t>
      </w: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t xml:space="preserve">в графе 2 указывается </w:t>
      </w:r>
      <w:proofErr w:type="gramStart"/>
      <w:r>
        <w:rPr>
          <w:rFonts w:ascii="Times New Roman" w:hAnsi="Times New Roman" w:cs="Times New Roman"/>
        </w:rPr>
        <w:t>полная</w:t>
      </w:r>
      <w:proofErr w:type="gramEnd"/>
      <w:r>
        <w:rPr>
          <w:rFonts w:ascii="Times New Roman" w:hAnsi="Times New Roman" w:cs="Times New Roman"/>
        </w:rPr>
        <w:t xml:space="preserve"> фамилии, имя и отчество кандидата, представившего заявку и документы</w:t>
      </w: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t>в графах 3-21 указывается количество листов представленного документа</w:t>
      </w: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t>в графе 22 указывается дата приёма документов</w:t>
      </w: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lastRenderedPageBreak/>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13)</w:t>
      </w:r>
    </w:p>
    <w:p w:rsidR="00C33D20" w:rsidRDefault="00C33D20" w:rsidP="00C33D20">
      <w:pPr>
        <w:pStyle w:val="ConsPlusNormal"/>
        <w:widowControl w:val="0"/>
        <w:numPr>
          <w:ilvl w:val="0"/>
          <w:numId w:val="24"/>
        </w:numPr>
        <w:suppressAutoHyphens/>
        <w:autoSpaceDE/>
        <w:adjustRightInd/>
        <w:spacing w:line="100" w:lineRule="atLeast"/>
        <w:ind w:left="142" w:firstLine="720"/>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14)</w:t>
      </w:r>
    </w:p>
    <w:p w:rsidR="00C33D20" w:rsidRDefault="00C33D20" w:rsidP="00C33D20">
      <w:pPr>
        <w:pStyle w:val="ConsPlusNormal"/>
        <w:widowControl w:val="0"/>
        <w:numPr>
          <w:ilvl w:val="0"/>
          <w:numId w:val="24"/>
        </w:numPr>
        <w:suppressAutoHyphens/>
        <w:autoSpaceDE/>
        <w:adjustRightInd/>
        <w:spacing w:line="100" w:lineRule="atLeast"/>
        <w:ind w:left="142" w:firstLine="720"/>
      </w:pPr>
      <w:r>
        <w:rPr>
          <w:rFonts w:ascii="Times New Roman" w:hAnsi="Times New Roman" w:cs="Times New Roman"/>
        </w:rPr>
        <w:t>предвыборная программа составляется кандидатом в произвольной форме</w:t>
      </w:r>
    </w:p>
    <w:p w:rsidR="00C33D20" w:rsidRDefault="00C33D20" w:rsidP="00C33D20">
      <w:pPr>
        <w:pStyle w:val="ConsPlusNormal"/>
        <w:rPr>
          <w:rFonts w:ascii="Times New Roman" w:hAnsi="Times New Roman" w:cs="Times New Roman"/>
          <w:sz w:val="24"/>
          <w:szCs w:val="24"/>
        </w:rPr>
      </w:pPr>
    </w:p>
    <w:p w:rsidR="00C33D20" w:rsidRDefault="00C33D20" w:rsidP="00C33D20">
      <w:pPr>
        <w:spacing w:after="0" w:line="256" w:lineRule="auto"/>
        <w:sectPr w:rsidR="00C33D20">
          <w:pgSz w:w="16838" w:h="11906" w:orient="landscape"/>
          <w:pgMar w:top="709" w:right="851" w:bottom="851" w:left="851" w:header="709" w:footer="720" w:gutter="0"/>
          <w:cols w:space="720"/>
        </w:sectPr>
      </w:pP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«Утверждаю _____________   __________________  </w:t>
      </w:r>
    </w:p>
    <w:p w:rsidR="00C33D20" w:rsidRDefault="00C33D20" w:rsidP="00C33D20">
      <w:pPr>
        <w:pStyle w:val="ConsPlusNormal"/>
        <w:ind w:left="4253"/>
        <w:jc w:val="both"/>
        <w:rPr>
          <w:rFonts w:ascii="Times New Roman" w:hAnsi="Times New Roman" w:cs="Times New Roman"/>
          <w:szCs w:val="24"/>
        </w:rPr>
      </w:pPr>
      <w:r>
        <w:rPr>
          <w:rFonts w:ascii="Times New Roman" w:hAnsi="Times New Roman" w:cs="Times New Roman"/>
          <w:szCs w:val="24"/>
        </w:rPr>
        <w:t xml:space="preserve">Подпись Фамилия И.О. </w:t>
      </w:r>
    </w:p>
    <w:p w:rsidR="00C33D20" w:rsidRDefault="00C33D20" w:rsidP="00C33D20">
      <w:pPr>
        <w:pStyle w:val="ConsPlusNormal"/>
        <w:ind w:left="4253"/>
        <w:jc w:val="both"/>
        <w:rPr>
          <w:rFonts w:ascii="Times New Roman" w:hAnsi="Times New Roman" w:cs="Times New Roman"/>
          <w:sz w:val="24"/>
          <w:szCs w:val="24"/>
        </w:rPr>
      </w:pP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 главы</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pStyle w:val="ConsPlusNormal"/>
        <w:ind w:left="4253"/>
        <w:jc w:val="both"/>
      </w:pPr>
      <w:r>
        <w:rPr>
          <w:rFonts w:ascii="Times New Roman" w:hAnsi="Times New Roman" w:cs="Times New Roman"/>
          <w:sz w:val="24"/>
          <w:szCs w:val="24"/>
        </w:rPr>
        <w:t>от «____» _________ 20___г. протокол № ____»</w:t>
      </w:r>
    </w:p>
    <w:p w:rsidR="00C33D20" w:rsidRDefault="00C33D20" w:rsidP="00C33D20">
      <w:pPr>
        <w:pStyle w:val="ConsPlusNormal"/>
        <w:jc w:val="right"/>
        <w:rPr>
          <w:b/>
          <w:sz w:val="16"/>
          <w:szCs w:val="16"/>
        </w:rPr>
      </w:pPr>
    </w:p>
    <w:p w:rsidR="00C33D20" w:rsidRDefault="00C33D20" w:rsidP="00C33D20">
      <w:pPr>
        <w:pStyle w:val="14"/>
        <w:jc w:val="center"/>
        <w:rPr>
          <w:b/>
        </w:rPr>
      </w:pPr>
    </w:p>
    <w:p w:rsidR="00C33D20" w:rsidRDefault="00C33D20" w:rsidP="00C33D20">
      <w:pPr>
        <w:pStyle w:val="14"/>
        <w:jc w:val="center"/>
        <w:rPr>
          <w:b/>
        </w:rPr>
      </w:pPr>
      <w:r>
        <w:rPr>
          <w:b/>
        </w:rPr>
        <w:t>ЗАКЛЮЧЕНИЕ</w:t>
      </w:r>
    </w:p>
    <w:p w:rsidR="00C33D20" w:rsidRDefault="00C33D20" w:rsidP="00C33D20">
      <w:pPr>
        <w:pStyle w:val="14"/>
        <w:jc w:val="center"/>
        <w:rPr>
          <w:b/>
        </w:rPr>
      </w:pPr>
      <w:r>
        <w:rPr>
          <w:b/>
        </w:rPr>
        <w:t xml:space="preserve">конкурсной комиссии о результатах проверки сведений, представленных в конкурсную комиссию по отбору кандидатур на </w:t>
      </w:r>
      <w:proofErr w:type="spellStart"/>
      <w:r>
        <w:rPr>
          <w:b/>
        </w:rPr>
        <w:t>должностьглавы</w:t>
      </w:r>
      <w:proofErr w:type="spellEnd"/>
      <w:r>
        <w:rPr>
          <w:b/>
        </w:rPr>
        <w:t xml:space="preserve"> муниципального образования «</w:t>
      </w:r>
      <w:proofErr w:type="spellStart"/>
      <w:r>
        <w:rPr>
          <w:b/>
        </w:rPr>
        <w:t>Мамхегское</w:t>
      </w:r>
      <w:proofErr w:type="spellEnd"/>
      <w:r>
        <w:rPr>
          <w:b/>
        </w:rPr>
        <w:t xml:space="preserve">  сельское поселение»</w:t>
      </w:r>
    </w:p>
    <w:p w:rsidR="00C33D20" w:rsidRDefault="00C33D20" w:rsidP="00C33D20">
      <w:pPr>
        <w:pStyle w:val="14"/>
        <w:jc w:val="center"/>
        <w:rPr>
          <w:b/>
        </w:rPr>
      </w:pPr>
    </w:p>
    <w:p w:rsidR="00C33D20" w:rsidRDefault="00C33D20" w:rsidP="00C33D20">
      <w:pPr>
        <w:pStyle w:val="14"/>
        <w:jc w:val="center"/>
        <w:rPr>
          <w:bCs/>
        </w:rPr>
      </w:pPr>
      <w:r>
        <w:t xml:space="preserve">На основании пункта 6.8 Положения о порядке </w:t>
      </w:r>
      <w:r>
        <w:rPr>
          <w:bCs/>
        </w:rPr>
        <w:t xml:space="preserve">проведения конкурса по отбору кандидатур на  должность главы муниципального образования </w:t>
      </w:r>
    </w:p>
    <w:p w:rsidR="00C33D20" w:rsidRDefault="00C33D20" w:rsidP="00C33D20">
      <w:pPr>
        <w:pStyle w:val="14"/>
        <w:jc w:val="center"/>
      </w:pPr>
      <w:r>
        <w:t>«</w:t>
      </w:r>
      <w:proofErr w:type="spellStart"/>
      <w:r>
        <w:t>Мамхегское</w:t>
      </w:r>
      <w:proofErr w:type="spellEnd"/>
      <w:r>
        <w:t xml:space="preserve">  сельское поселение» и выборов главы муниципального образования «</w:t>
      </w:r>
      <w:proofErr w:type="spellStart"/>
      <w:r>
        <w:t>Мамхегское</w:t>
      </w:r>
      <w:proofErr w:type="spellEnd"/>
      <w:r>
        <w:t xml:space="preserve">  сельское поселение» по результатам конкурса, конкурсная комиссия осуществила проверку сведений представленных кандидатом на должность главы муниципального образования «</w:t>
      </w:r>
      <w:proofErr w:type="spellStart"/>
      <w:r>
        <w:t>Мамхегское</w:t>
      </w:r>
      <w:proofErr w:type="spellEnd"/>
      <w:r>
        <w:t xml:space="preserve">  сельское поселение»</w:t>
      </w:r>
    </w:p>
    <w:p w:rsidR="00C33D20" w:rsidRDefault="00C33D20" w:rsidP="00C33D20">
      <w:pPr>
        <w:pStyle w:val="14"/>
        <w:jc w:val="center"/>
        <w:rPr>
          <w:sz w:val="20"/>
          <w:szCs w:val="20"/>
        </w:rPr>
      </w:pPr>
      <w:r>
        <w:t>____________________________________________________________________________.</w:t>
      </w:r>
    </w:p>
    <w:p w:rsidR="00C33D20" w:rsidRDefault="00C33D20" w:rsidP="00C33D20">
      <w:pPr>
        <w:ind w:firstLine="567"/>
        <w:jc w:val="center"/>
      </w:pPr>
      <w:r>
        <w:rPr>
          <w:sz w:val="18"/>
          <w:szCs w:val="20"/>
        </w:rPr>
        <w:t>Ф.И.О.</w:t>
      </w:r>
    </w:p>
    <w:p w:rsidR="00C33D20" w:rsidRDefault="00C33D20" w:rsidP="00C33D20">
      <w:pPr>
        <w:ind w:firstLine="567"/>
        <w:jc w:val="both"/>
        <w:rPr>
          <w:rFonts w:ascii="Times New Roman" w:hAnsi="Times New Roman" w:cs="Times New Roman"/>
        </w:rPr>
      </w:pPr>
      <w:r>
        <w:rPr>
          <w:rFonts w:ascii="Times New Roman" w:hAnsi="Times New Roman" w:cs="Times New Roman"/>
        </w:rPr>
        <w:t xml:space="preserve">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w:t>
      </w:r>
    </w:p>
    <w:p w:rsidR="00C33D20" w:rsidRDefault="00C33D20" w:rsidP="00C33D20">
      <w:pPr>
        <w:ind w:firstLine="567"/>
        <w:jc w:val="both"/>
        <w:rPr>
          <w:i/>
          <w:sz w:val="20"/>
        </w:rPr>
      </w:pPr>
      <w:r>
        <w:rPr>
          <w:i/>
          <w:sz w:val="20"/>
        </w:rPr>
        <w:t xml:space="preserve">(Если установлены, </w:t>
      </w:r>
      <w:proofErr w:type="gramStart"/>
      <w:r>
        <w:rPr>
          <w:i/>
          <w:sz w:val="20"/>
        </w:rPr>
        <w:t>то</w:t>
      </w:r>
      <w:proofErr w:type="gramEnd"/>
      <w:r>
        <w:rPr>
          <w:i/>
          <w:sz w:val="20"/>
        </w:rPr>
        <w:t xml:space="preserve"> какие и насколько они влияют на осуществление регистрации кандидата. В случае</w:t>
      </w:r>
      <w:proofErr w:type="gramStart"/>
      <w:r>
        <w:rPr>
          <w:i/>
          <w:sz w:val="20"/>
        </w:rPr>
        <w:t>,</w:t>
      </w:r>
      <w:proofErr w:type="gramEnd"/>
      <w:r>
        <w:rPr>
          <w:i/>
          <w:sz w:val="20"/>
        </w:rPr>
        <w:t xml:space="preserve">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с указанием соответствующих оснований.)</w:t>
      </w:r>
    </w:p>
    <w:p w:rsidR="00C33D20" w:rsidRDefault="00C33D20" w:rsidP="00C33D20">
      <w:pPr>
        <w:ind w:firstLine="567"/>
        <w:jc w:val="both"/>
        <w:rPr>
          <w:rFonts w:ascii="Times New Roman" w:hAnsi="Times New Roman" w:cs="Times New Roman"/>
        </w:rPr>
      </w:pPr>
      <w:r>
        <w:t xml:space="preserve">Кандидат _____________________________________________________, </w:t>
      </w:r>
      <w:r>
        <w:rPr>
          <w:rFonts w:ascii="Times New Roman" w:hAnsi="Times New Roman" w:cs="Times New Roman"/>
        </w:rPr>
        <w:t xml:space="preserve">подлежит (не подлежит) регистрации в качестве участника конкурса по отбору кандидатур на должность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rPr>
        <w:t>.</w:t>
      </w:r>
    </w:p>
    <w:p w:rsidR="00C33D20" w:rsidRDefault="00C33D20" w:rsidP="00C33D20">
      <w:pPr>
        <w:ind w:firstLine="567"/>
        <w:jc w:val="both"/>
        <w:rPr>
          <w:b/>
        </w:rPr>
      </w:pPr>
    </w:p>
    <w:p w:rsidR="00C33D20" w:rsidRDefault="00C33D20" w:rsidP="00C33D20">
      <w:pPr>
        <w:pStyle w:val="14"/>
        <w:numPr>
          <w:ilvl w:val="0"/>
          <w:numId w:val="26"/>
        </w:numPr>
        <w:jc w:val="both"/>
      </w:pPr>
      <w:r>
        <w:rPr>
          <w:sz w:val="20"/>
          <w:szCs w:val="20"/>
        </w:rPr>
        <w:t>В случае если у члена комиссии имеется особое мнение по данному вопросу оно должно быть приобщено к данному заключению.</w:t>
      </w:r>
    </w:p>
    <w:p w:rsidR="00C33D20" w:rsidRDefault="00C33D20" w:rsidP="00C33D20">
      <w:pPr>
        <w:pStyle w:val="ConsPlusNormal"/>
        <w:rPr>
          <w:rFonts w:ascii="Times New Roman" w:hAnsi="Times New Roman" w:cs="Times New Roman"/>
          <w:b/>
          <w:sz w:val="24"/>
          <w:szCs w:val="24"/>
        </w:rPr>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b/>
          <w:sz w:val="24"/>
          <w:szCs w:val="24"/>
        </w:rPr>
        <w:t>Приложения:</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Документы кандидата ____________________________________________, на ____ листах. </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rPr>
        <w:t>окументы на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2"/>
          <w:szCs w:val="22"/>
        </w:rPr>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«Утверждено на заседании конкурсной комиссии </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главы </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
          <w:sz w:val="24"/>
          <w:szCs w:val="24"/>
        </w:rPr>
        <w:t>»</w:t>
      </w:r>
    </w:p>
    <w:p w:rsidR="00C33D20" w:rsidRDefault="00C33D20" w:rsidP="00C33D20">
      <w:pPr>
        <w:ind w:left="4253"/>
        <w:rPr>
          <w:bCs/>
        </w:rPr>
      </w:pPr>
      <w:r>
        <w:t>от «____» _________ 20___г. протокол № ____»</w:t>
      </w:r>
    </w:p>
    <w:p w:rsidR="00C33D20" w:rsidRDefault="00C33D20" w:rsidP="00C33D20">
      <w:pPr>
        <w:jc w:val="center"/>
        <w:rPr>
          <w:bCs/>
        </w:rPr>
      </w:pPr>
    </w:p>
    <w:p w:rsidR="00C33D20" w:rsidRDefault="00C33D20" w:rsidP="00C33D20">
      <w:pPr>
        <w:jc w:val="center"/>
        <w:rPr>
          <w:bCs/>
        </w:rPr>
      </w:pPr>
    </w:p>
    <w:p w:rsidR="00C33D20" w:rsidRDefault="00C33D20" w:rsidP="00C33D20">
      <w:pPr>
        <w:jc w:val="center"/>
        <w:rPr>
          <w:rFonts w:ascii="Times New Roman" w:hAnsi="Times New Roman" w:cs="Times New Roman"/>
          <w:b/>
          <w:bCs/>
        </w:rPr>
      </w:pPr>
      <w:r>
        <w:rPr>
          <w:rFonts w:ascii="Times New Roman" w:hAnsi="Times New Roman" w:cs="Times New Roman"/>
          <w:b/>
          <w:bCs/>
        </w:rPr>
        <w:t>УВЕДОМЛЕНИЕ</w:t>
      </w:r>
    </w:p>
    <w:p w:rsidR="00C33D20" w:rsidRDefault="00C33D20" w:rsidP="00C33D20">
      <w:pPr>
        <w:spacing w:after="0"/>
        <w:jc w:val="center"/>
        <w:rPr>
          <w:rFonts w:ascii="Times New Roman" w:hAnsi="Times New Roman" w:cs="Times New Roman"/>
          <w:bCs/>
          <w:sz w:val="24"/>
          <w:szCs w:val="24"/>
        </w:rPr>
      </w:pPr>
      <w:r>
        <w:rPr>
          <w:rFonts w:ascii="Times New Roman" w:hAnsi="Times New Roman" w:cs="Times New Roman"/>
          <w:bCs/>
          <w:sz w:val="24"/>
          <w:szCs w:val="24"/>
        </w:rPr>
        <w:t>о регистрации в качестве кандидата для участия в конкурсе</w:t>
      </w:r>
    </w:p>
    <w:p w:rsidR="00C33D20" w:rsidRDefault="00C33D20" w:rsidP="00C33D20">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по отбору кандидатов для замещения должности главы муниципального образования</w:t>
      </w:r>
    </w:p>
    <w:p w:rsidR="00C33D20" w:rsidRDefault="00C33D20" w:rsidP="00C33D20">
      <w:pPr>
        <w:spacing w:after="0"/>
        <w:jc w:val="center"/>
        <w:rPr>
          <w:bCs/>
        </w:rPr>
      </w:pPr>
      <w:r>
        <w:rPr>
          <w:rFonts w:ascii="Times New Roman" w:hAnsi="Times New Roman" w:cs="Times New Roman"/>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spacing w:after="0"/>
        <w:jc w:val="center"/>
        <w:rPr>
          <w:bCs/>
        </w:rPr>
      </w:pPr>
    </w:p>
    <w:p w:rsidR="00C33D20" w:rsidRDefault="00C33D20" w:rsidP="00C33D20">
      <w:pPr>
        <w:pStyle w:val="afd"/>
        <w:ind w:firstLine="567"/>
        <w:jc w:val="both"/>
      </w:pPr>
      <w:r>
        <w:t xml:space="preserve">Настоящее уведомление выдано _______________________________________________, </w:t>
      </w:r>
    </w:p>
    <w:p w:rsidR="00C33D20" w:rsidRDefault="00C33D20" w:rsidP="00C33D20">
      <w:pPr>
        <w:pStyle w:val="afd"/>
        <w:ind w:firstLine="567"/>
        <w:jc w:val="center"/>
        <w:rPr>
          <w:sz w:val="20"/>
        </w:rPr>
      </w:pPr>
      <w:r>
        <w:rPr>
          <w:sz w:val="20"/>
        </w:rPr>
        <w:t>Фамилия, имя, отчество кандидата</w:t>
      </w:r>
    </w:p>
    <w:p w:rsidR="00C33D20" w:rsidRDefault="00C33D20" w:rsidP="00C33D20">
      <w:pPr>
        <w:pStyle w:val="afd"/>
        <w:ind w:firstLine="567"/>
        <w:jc w:val="both"/>
      </w:pPr>
      <w:r>
        <w:t>в том, что он (она) решением конкурсной комиссии по отбору кандидатов для замещения должности главы муниципального образования «</w:t>
      </w:r>
      <w:proofErr w:type="spellStart"/>
      <w:r>
        <w:t>Мамхегское</w:t>
      </w:r>
      <w:proofErr w:type="spellEnd"/>
      <w:r>
        <w:t xml:space="preserve">  сельское поселение» от «____»_____________ 20___г. протокол № ____ зарегистрирова</w:t>
      </w:r>
      <w:proofErr w:type="gramStart"/>
      <w:r>
        <w:t>н(</w:t>
      </w:r>
      <w:proofErr w:type="gramEnd"/>
      <w:r>
        <w:t>а) в качестве участника конкурса по отбору кандидатов для замещения должности главы муниципального образования «</w:t>
      </w:r>
      <w:proofErr w:type="spellStart"/>
      <w:r>
        <w:t>Мамхегское</w:t>
      </w:r>
      <w:proofErr w:type="spellEnd"/>
      <w:r>
        <w:t xml:space="preserve">  сельское поселение» за номером №______.</w:t>
      </w:r>
    </w:p>
    <w:p w:rsidR="00C33D20" w:rsidRDefault="00C33D20" w:rsidP="00C33D20">
      <w:pPr>
        <w:jc w:val="center"/>
        <w:rPr>
          <w:bCs/>
        </w:rPr>
      </w:pPr>
    </w:p>
    <w:p w:rsidR="00C33D20" w:rsidRDefault="00C33D20" w:rsidP="00C33D20">
      <w:pPr>
        <w:pStyle w:val="ConsPlusNormal"/>
        <w:tabs>
          <w:tab w:val="left" w:pos="426"/>
        </w:tabs>
        <w:rPr>
          <w:rFonts w:ascii="Times New Roman" w:hAnsi="Times New Roman" w:cs="Times New Roman"/>
          <w:sz w:val="24"/>
          <w:szCs w:val="24"/>
        </w:rPr>
      </w:pPr>
    </w:p>
    <w:p w:rsidR="00C33D20" w:rsidRDefault="00C33D20" w:rsidP="00C33D20">
      <w:pPr>
        <w:pStyle w:val="ConsPlusNormal"/>
        <w:tabs>
          <w:tab w:val="left" w:pos="426"/>
        </w:tabs>
        <w:rPr>
          <w:rFonts w:ascii="Times New Roman" w:hAnsi="Times New Roman" w:cs="Times New Roman"/>
          <w:sz w:val="24"/>
          <w:szCs w:val="24"/>
        </w:rPr>
      </w:pP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Председатель конкурсной комиссии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по отбору кандидатов для замещения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должности главы </w:t>
      </w:r>
      <w:proofErr w:type="gramStart"/>
      <w:r>
        <w:rPr>
          <w:rFonts w:ascii="Times New Roman" w:hAnsi="Times New Roman" w:cs="Times New Roman"/>
          <w:sz w:val="24"/>
          <w:szCs w:val="24"/>
        </w:rPr>
        <w:t>муниципального</w:t>
      </w:r>
      <w:proofErr w:type="gramEnd"/>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образования «________________________»       _______________ _________________                                </w:t>
      </w:r>
    </w:p>
    <w:p w:rsidR="00C33D20" w:rsidRDefault="00C33D20" w:rsidP="00C33D20">
      <w:pPr>
        <w:pStyle w:val="ConsPlusNormal"/>
        <w:rPr>
          <w:rFonts w:ascii="Times New Roman" w:hAnsi="Times New Roman" w:cs="Times New Roman"/>
          <w:sz w:val="22"/>
          <w:szCs w:val="24"/>
        </w:rPr>
      </w:pPr>
      <w:r>
        <w:rPr>
          <w:rFonts w:ascii="Times New Roman" w:hAnsi="Times New Roman" w:cs="Times New Roman"/>
          <w:szCs w:val="24"/>
        </w:rPr>
        <w:t xml:space="preserve">       подпись                      Инициалы и фамилия</w:t>
      </w:r>
    </w:p>
    <w:p w:rsidR="00C33D20" w:rsidRDefault="00C33D20" w:rsidP="00C33D20">
      <w:pPr>
        <w:pStyle w:val="ConsPlusNormal"/>
        <w:rPr>
          <w:rFonts w:ascii="Times New Roman" w:hAnsi="Times New Roman" w:cs="Times New Roman"/>
          <w:sz w:val="24"/>
          <w:szCs w:val="24"/>
        </w:rPr>
      </w:pPr>
    </w:p>
    <w:p w:rsidR="00C33D20" w:rsidRDefault="00C33D20" w:rsidP="00C33D20">
      <w:pPr>
        <w:jc w:val="both"/>
        <w:rPr>
          <w:bCs/>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bookmarkStart w:id="2" w:name="P391"/>
      <w:bookmarkEnd w:id="2"/>
      <w:r>
        <w:rPr>
          <w:rFonts w:ascii="Times New Roman" w:hAnsi="Times New Roman" w:cs="Times New Roman"/>
          <w:sz w:val="24"/>
          <w:szCs w:val="24"/>
        </w:rPr>
        <w:lastRenderedPageBreak/>
        <w:t>Приложение №14</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spacing w:after="0"/>
        <w:ind w:left="5103"/>
        <w:jc w:val="both"/>
      </w:pP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«Утверждено на заседании конкурсной комиссии </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главы </w:t>
      </w:r>
    </w:p>
    <w:p w:rsidR="00C33D20" w:rsidRDefault="00C33D20" w:rsidP="00C33D20">
      <w:pPr>
        <w:pStyle w:val="ConsPlusNormal"/>
        <w:ind w:left="425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33D20" w:rsidRDefault="00C33D20" w:rsidP="00C33D20">
      <w:pPr>
        <w:spacing w:after="0"/>
        <w:ind w:left="4253"/>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spacing w:after="0"/>
        <w:ind w:left="4253"/>
        <w:rPr>
          <w:bCs/>
        </w:rPr>
      </w:pPr>
      <w:r>
        <w:t>от «____» _________ 20___г. протокол № ____»</w:t>
      </w:r>
    </w:p>
    <w:p w:rsidR="00C33D20" w:rsidRDefault="00C33D20" w:rsidP="00C33D20">
      <w:pPr>
        <w:jc w:val="center"/>
        <w:rPr>
          <w:bCs/>
        </w:rPr>
      </w:pPr>
    </w:p>
    <w:p w:rsidR="00C33D20" w:rsidRDefault="00C33D20" w:rsidP="00C33D20">
      <w:pPr>
        <w:jc w:val="center"/>
        <w:rPr>
          <w:rFonts w:ascii="Times New Roman" w:hAnsi="Times New Roman" w:cs="Times New Roman"/>
          <w:b/>
          <w:bCs/>
        </w:rPr>
      </w:pPr>
      <w:r>
        <w:rPr>
          <w:rFonts w:ascii="Times New Roman" w:hAnsi="Times New Roman" w:cs="Times New Roman"/>
          <w:b/>
          <w:bCs/>
        </w:rPr>
        <w:t>УВЕДОМЛЕНИЕ</w:t>
      </w:r>
    </w:p>
    <w:p w:rsidR="00C33D20" w:rsidRDefault="00C33D20" w:rsidP="00C33D20">
      <w:pPr>
        <w:spacing w:after="0"/>
        <w:jc w:val="center"/>
        <w:rPr>
          <w:rFonts w:ascii="Times New Roman" w:hAnsi="Times New Roman" w:cs="Times New Roman"/>
          <w:bCs/>
        </w:rPr>
      </w:pPr>
      <w:r>
        <w:rPr>
          <w:rFonts w:ascii="Times New Roman" w:hAnsi="Times New Roman" w:cs="Times New Roman"/>
          <w:bCs/>
        </w:rPr>
        <w:t>об отказе в регистрации кандидата для участия в конкурсе</w:t>
      </w:r>
    </w:p>
    <w:p w:rsidR="00C33D20" w:rsidRDefault="00C33D20" w:rsidP="00C33D20">
      <w:pPr>
        <w:spacing w:after="0"/>
        <w:jc w:val="center"/>
        <w:rPr>
          <w:rFonts w:ascii="Times New Roman" w:hAnsi="Times New Roman" w:cs="Times New Roman"/>
          <w:sz w:val="24"/>
          <w:szCs w:val="24"/>
        </w:rPr>
      </w:pPr>
      <w:r>
        <w:rPr>
          <w:rFonts w:ascii="Times New Roman" w:hAnsi="Times New Roman" w:cs="Times New Roman"/>
          <w:bCs/>
        </w:rPr>
        <w:t xml:space="preserve"> по отбору кандидатов для замещения должности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spacing w:after="0"/>
        <w:jc w:val="center"/>
        <w:rPr>
          <w:rFonts w:ascii="Times New Roman" w:hAnsi="Times New Roman" w:cs="Times New Roman"/>
          <w:bCs/>
        </w:rPr>
      </w:pPr>
    </w:p>
    <w:p w:rsidR="00C33D20" w:rsidRDefault="00C33D20" w:rsidP="00C33D20">
      <w:pPr>
        <w:spacing w:after="0"/>
        <w:ind w:firstLine="567"/>
        <w:jc w:val="both"/>
        <w:rPr>
          <w:rFonts w:ascii="Times New Roman" w:hAnsi="Times New Roman" w:cs="Times New Roman"/>
        </w:rPr>
      </w:pPr>
      <w:r>
        <w:rPr>
          <w:rFonts w:ascii="Times New Roman" w:hAnsi="Times New Roman" w:cs="Times New Roman"/>
        </w:rPr>
        <w:t xml:space="preserve">Настоящее уведомление выдано _______________________________________________, в том, что ему (ей) решением конкурсной комиссии по отбору кандидатов для замещения должности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rPr>
        <w:t xml:space="preserve">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rPr>
        <w:t>_____________________________________________________________________________</w:t>
      </w:r>
    </w:p>
    <w:p w:rsidR="00C33D20" w:rsidRDefault="00C33D20" w:rsidP="00C33D20">
      <w:pPr>
        <w:ind w:firstLine="567"/>
        <w:jc w:val="both"/>
        <w:rPr>
          <w:rFonts w:ascii="Times New Roman" w:hAnsi="Times New Roman" w:cs="Times New Roman"/>
        </w:rPr>
      </w:pPr>
      <w:proofErr w:type="gramStart"/>
      <w:r>
        <w:rPr>
          <w:rFonts w:ascii="Times New Roman" w:hAnsi="Times New Roman" w:cs="Times New Roman"/>
          <w:sz w:val="20"/>
        </w:rPr>
        <w:t>(указать причины отказа, либо представлении документов не установленного образца, либо предоставления не заполненных документов,</w:t>
      </w:r>
      <w:proofErr w:type="gramEnd"/>
    </w:p>
    <w:p w:rsidR="00C33D20" w:rsidRDefault="00C33D20" w:rsidP="00C33D20">
      <w:pPr>
        <w:jc w:val="both"/>
        <w:rPr>
          <w:rFonts w:ascii="Times New Roman" w:hAnsi="Times New Roman" w:cs="Times New Roman"/>
          <w:sz w:val="20"/>
        </w:rPr>
      </w:pPr>
      <w:r>
        <w:rPr>
          <w:rFonts w:ascii="Times New Roman" w:hAnsi="Times New Roman" w:cs="Times New Roman"/>
        </w:rPr>
        <w:t>________________________________________________________________________________</w:t>
      </w:r>
      <w:r>
        <w:rPr>
          <w:rFonts w:ascii="Times New Roman" w:hAnsi="Times New Roman" w:cs="Times New Roman"/>
          <w:sz w:val="20"/>
        </w:rPr>
        <w:t xml:space="preserve">либо документов с недостоверными сведениями или </w:t>
      </w:r>
      <w:proofErr w:type="gramStart"/>
      <w:r>
        <w:rPr>
          <w:rFonts w:ascii="Times New Roman" w:hAnsi="Times New Roman" w:cs="Times New Roman"/>
          <w:sz w:val="20"/>
        </w:rPr>
        <w:t>сведениями</w:t>
      </w:r>
      <w:proofErr w:type="gramEnd"/>
      <w:r>
        <w:rPr>
          <w:rFonts w:ascii="Times New Roman" w:hAnsi="Times New Roman" w:cs="Times New Roman"/>
          <w:sz w:val="20"/>
        </w:rPr>
        <w:t xml:space="preserve"> не подтвержденными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w:t>
      </w:r>
    </w:p>
    <w:p w:rsidR="00C33D20" w:rsidRDefault="00C33D20" w:rsidP="00C33D20">
      <w:pPr>
        <w:jc w:val="both"/>
      </w:pPr>
    </w:p>
    <w:p w:rsidR="00C33D20" w:rsidRDefault="00C33D20" w:rsidP="00C33D20">
      <w:pPr>
        <w:jc w:val="both"/>
      </w:pP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Председатель конкурсной комиссии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по отбору кандидатов для замещения </w:t>
      </w:r>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должности главы </w:t>
      </w:r>
      <w:proofErr w:type="gramStart"/>
      <w:r>
        <w:rPr>
          <w:rFonts w:ascii="Times New Roman" w:hAnsi="Times New Roman" w:cs="Times New Roman"/>
          <w:sz w:val="24"/>
          <w:szCs w:val="24"/>
        </w:rPr>
        <w:t>муниципального</w:t>
      </w:r>
      <w:proofErr w:type="gramEnd"/>
    </w:p>
    <w:p w:rsidR="00C33D20" w:rsidRDefault="00C33D20" w:rsidP="00C33D20">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_______________ _________________                                </w:t>
      </w:r>
    </w:p>
    <w:p w:rsidR="00C33D20" w:rsidRDefault="00C33D20" w:rsidP="00C33D20">
      <w:pPr>
        <w:pStyle w:val="ConsPlusNormal"/>
        <w:rPr>
          <w:rFonts w:ascii="Times New Roman" w:hAnsi="Times New Roman" w:cs="Times New Roman"/>
          <w:sz w:val="22"/>
          <w:szCs w:val="24"/>
        </w:rPr>
      </w:pPr>
      <w:r>
        <w:rPr>
          <w:rFonts w:ascii="Times New Roman" w:hAnsi="Times New Roman" w:cs="Times New Roman"/>
          <w:szCs w:val="24"/>
        </w:rPr>
        <w:t xml:space="preserve">       подпись                      Инициалы и фамилия</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pStyle w:val="ConsPlusNormal"/>
        <w:jc w:val="right"/>
        <w:rPr>
          <w:rFonts w:ascii="Times New Roman" w:hAnsi="Times New Roman" w:cs="Times New Roman"/>
          <w:sz w:val="24"/>
          <w:szCs w:val="24"/>
        </w:rPr>
      </w:pP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№15</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«Утверждаю _____________   __________________  </w:t>
      </w:r>
    </w:p>
    <w:p w:rsidR="00C33D20" w:rsidRDefault="00C33D20" w:rsidP="00C33D20">
      <w:pPr>
        <w:pStyle w:val="ConsPlusNormal"/>
        <w:ind w:left="4253"/>
        <w:jc w:val="both"/>
        <w:rPr>
          <w:rFonts w:ascii="Times New Roman" w:hAnsi="Times New Roman" w:cs="Times New Roman"/>
          <w:szCs w:val="24"/>
        </w:rPr>
      </w:pPr>
      <w:r>
        <w:rPr>
          <w:rFonts w:ascii="Times New Roman" w:hAnsi="Times New Roman" w:cs="Times New Roman"/>
          <w:szCs w:val="24"/>
        </w:rPr>
        <w:t xml:space="preserve">Подпись Фамилия И.О. </w:t>
      </w:r>
    </w:p>
    <w:p w:rsidR="00C33D20" w:rsidRDefault="00C33D20" w:rsidP="00C33D20">
      <w:pPr>
        <w:pStyle w:val="ConsPlusNormal"/>
        <w:ind w:left="4253"/>
        <w:jc w:val="both"/>
        <w:rPr>
          <w:rFonts w:ascii="Times New Roman" w:hAnsi="Times New Roman" w:cs="Times New Roman"/>
          <w:sz w:val="24"/>
          <w:szCs w:val="24"/>
        </w:rPr>
      </w:pP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 главы</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pStyle w:val="ConsPlusNormal"/>
        <w:ind w:left="4253"/>
        <w:jc w:val="both"/>
      </w:pPr>
      <w:r>
        <w:rPr>
          <w:rFonts w:ascii="Times New Roman" w:hAnsi="Times New Roman" w:cs="Times New Roman"/>
          <w:sz w:val="24"/>
          <w:szCs w:val="24"/>
        </w:rPr>
        <w:t>от «____» _________ 20___г. протокол № ____»</w:t>
      </w:r>
    </w:p>
    <w:p w:rsidR="00C33D20" w:rsidRDefault="00C33D20" w:rsidP="00C33D20">
      <w:pPr>
        <w:ind w:left="4253"/>
        <w:jc w:val="both"/>
        <w:rPr>
          <w:b/>
          <w:sz w:val="16"/>
          <w:szCs w:val="16"/>
        </w:rPr>
      </w:pPr>
    </w:p>
    <w:p w:rsidR="00C33D20" w:rsidRDefault="00C33D20" w:rsidP="00C33D20">
      <w:pPr>
        <w:pStyle w:val="14"/>
        <w:jc w:val="center"/>
        <w:rPr>
          <w:b/>
        </w:rPr>
      </w:pPr>
    </w:p>
    <w:p w:rsidR="00C33D20" w:rsidRDefault="00C33D20" w:rsidP="00C33D20">
      <w:pPr>
        <w:pStyle w:val="14"/>
        <w:jc w:val="center"/>
        <w:rPr>
          <w:b/>
        </w:rPr>
      </w:pPr>
      <w:r>
        <w:rPr>
          <w:b/>
        </w:rPr>
        <w:t>ЗАКЛЮЧЕНИЕ</w:t>
      </w:r>
    </w:p>
    <w:p w:rsidR="00C33D20" w:rsidRDefault="00C33D20" w:rsidP="00C33D20">
      <w:pPr>
        <w:pStyle w:val="14"/>
        <w:jc w:val="center"/>
        <w:rPr>
          <w:b/>
        </w:rPr>
      </w:pPr>
      <w:r>
        <w:rPr>
          <w:b/>
        </w:rPr>
        <w:t xml:space="preserve">конкурсной комиссии по отбору </w:t>
      </w:r>
      <w:proofErr w:type="spellStart"/>
      <w:r>
        <w:rPr>
          <w:b/>
        </w:rPr>
        <w:t>кандидатурна</w:t>
      </w:r>
      <w:proofErr w:type="spellEnd"/>
      <w:r>
        <w:rPr>
          <w:b/>
        </w:rPr>
        <w:t xml:space="preserve"> должность главы муниципального образования «</w:t>
      </w:r>
      <w:proofErr w:type="spellStart"/>
      <w:r>
        <w:rPr>
          <w:b/>
        </w:rPr>
        <w:t>Мамхегское</w:t>
      </w:r>
      <w:proofErr w:type="spellEnd"/>
      <w:r>
        <w:rPr>
          <w:b/>
        </w:rPr>
        <w:t xml:space="preserve">  сельское поселение» об отсутствии кандидатов, допущенных к конкурсу</w:t>
      </w:r>
    </w:p>
    <w:p w:rsidR="00C33D20" w:rsidRDefault="00C33D20" w:rsidP="00C33D20">
      <w:pPr>
        <w:pStyle w:val="14"/>
        <w:jc w:val="center"/>
        <w:rPr>
          <w:b/>
        </w:rPr>
      </w:pPr>
    </w:p>
    <w:p w:rsidR="00C33D20" w:rsidRDefault="00C33D20" w:rsidP="00C33D20">
      <w:pPr>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Во исполнение решения Совета народных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от «___» ___________ 20___г. № ____ </w:t>
      </w:r>
      <w:r>
        <w:rPr>
          <w:rFonts w:ascii="Times New Roman" w:hAnsi="Times New Roman" w:cs="Times New Roman"/>
          <w:bCs/>
          <w:sz w:val="24"/>
          <w:szCs w:val="24"/>
        </w:rPr>
        <w:t xml:space="preserve">«О проведении конкурса по отбору кандидатур на должность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и назначении </w:t>
      </w:r>
      <w:r>
        <w:rPr>
          <w:rFonts w:ascii="Times New Roman" w:hAnsi="Times New Roman" w:cs="Times New Roman"/>
          <w:sz w:val="24"/>
          <w:szCs w:val="24"/>
        </w:rPr>
        <w:t>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 конкурсной комиссией в период с «___» ________ 20___г. по «____» _________ 20___г. произведен отбор кандидатов на </w:t>
      </w:r>
      <w:proofErr w:type="spellStart"/>
      <w:r>
        <w:rPr>
          <w:rFonts w:ascii="Times New Roman" w:hAnsi="Times New Roman" w:cs="Times New Roman"/>
          <w:sz w:val="24"/>
          <w:szCs w:val="24"/>
        </w:rPr>
        <w:t>должностьглавы</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roofErr w:type="gramEnd"/>
    </w:p>
    <w:p w:rsidR="00C33D20" w:rsidRDefault="00C33D20" w:rsidP="00C33D20">
      <w:pPr>
        <w:ind w:firstLine="567"/>
        <w:jc w:val="both"/>
        <w:rPr>
          <w:rFonts w:ascii="Times New Roman" w:hAnsi="Times New Roman" w:cs="Times New Roman"/>
        </w:rPr>
      </w:pPr>
      <w:r>
        <w:rPr>
          <w:rFonts w:ascii="Times New Roman" w:hAnsi="Times New Roman" w:cs="Times New Roman"/>
          <w:b/>
        </w:rPr>
        <w:t>В ходе подготовки к проведению конкурса:</w:t>
      </w:r>
    </w:p>
    <w:p w:rsidR="00C33D20" w:rsidRDefault="00C33D20" w:rsidP="00C33D20">
      <w:pPr>
        <w:ind w:firstLine="567"/>
        <w:jc w:val="both"/>
        <w:rPr>
          <w:rFonts w:ascii="Times New Roman" w:hAnsi="Times New Roman" w:cs="Times New Roman"/>
        </w:rPr>
      </w:pPr>
      <w:r>
        <w:rPr>
          <w:rFonts w:ascii="Times New Roman" w:hAnsi="Times New Roman" w:cs="Times New Roman"/>
        </w:rPr>
        <w:t>Поступило заявок на участие в конкурсе ___________</w:t>
      </w:r>
    </w:p>
    <w:p w:rsidR="00C33D20" w:rsidRDefault="00C33D20" w:rsidP="00C33D20">
      <w:pPr>
        <w:ind w:firstLine="567"/>
        <w:jc w:val="both"/>
        <w:rPr>
          <w:rFonts w:ascii="Times New Roman" w:hAnsi="Times New Roman" w:cs="Times New Roman"/>
        </w:rPr>
      </w:pPr>
      <w:r>
        <w:rPr>
          <w:rFonts w:ascii="Times New Roman" w:hAnsi="Times New Roman" w:cs="Times New Roman"/>
        </w:rPr>
        <w:t>Зарегистрировано кандидатов на участие в конкурсе ________</w:t>
      </w:r>
    </w:p>
    <w:p w:rsidR="00C33D20" w:rsidRDefault="00C33D20" w:rsidP="00C33D20">
      <w:pPr>
        <w:ind w:firstLine="567"/>
        <w:jc w:val="both"/>
        <w:rPr>
          <w:rFonts w:ascii="Times New Roman" w:hAnsi="Times New Roman" w:cs="Times New Roman"/>
        </w:rPr>
      </w:pPr>
      <w:r>
        <w:rPr>
          <w:rFonts w:ascii="Times New Roman" w:hAnsi="Times New Roman" w:cs="Times New Roman"/>
        </w:rPr>
        <w:t>Отказано в регистрации кандидатов на участие в конкурсе _______</w:t>
      </w:r>
    </w:p>
    <w:p w:rsidR="00C33D20" w:rsidRDefault="00C33D20" w:rsidP="00C33D20">
      <w:pPr>
        <w:ind w:firstLine="567"/>
        <w:jc w:val="both"/>
        <w:rPr>
          <w:rFonts w:ascii="Times New Roman" w:hAnsi="Times New Roman" w:cs="Times New Roman"/>
        </w:rPr>
      </w:pPr>
      <w:r>
        <w:rPr>
          <w:rFonts w:ascii="Times New Roman" w:hAnsi="Times New Roman" w:cs="Times New Roman"/>
        </w:rPr>
        <w:t xml:space="preserve">В результате конкурсной комиссией не допущено к конкурсу по отбору кандидатур на должность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rPr>
        <w:t xml:space="preserve"> ни одного кандидата.</w:t>
      </w:r>
    </w:p>
    <w:p w:rsidR="00C33D20" w:rsidRDefault="00C33D20" w:rsidP="00C33D20">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Pr>
          <w:rFonts w:ascii="Times New Roman" w:hAnsi="Times New Roman" w:cs="Times New Roman"/>
          <w:b/>
          <w:sz w:val="24"/>
          <w:szCs w:val="24"/>
        </w:rPr>
        <w:t>6.14</w:t>
      </w:r>
      <w:r>
        <w:rPr>
          <w:rFonts w:ascii="Times New Roman" w:hAnsi="Times New Roman" w:cs="Times New Roman"/>
          <w:sz w:val="24"/>
          <w:szCs w:val="24"/>
        </w:rPr>
        <w:t xml:space="preserve"> Положения о порядке </w:t>
      </w:r>
      <w:r>
        <w:rPr>
          <w:rFonts w:ascii="Times New Roman" w:hAnsi="Times New Roman" w:cs="Times New Roman"/>
          <w:bCs/>
          <w:sz w:val="24"/>
          <w:szCs w:val="24"/>
        </w:rPr>
        <w:t xml:space="preserve">проведения конкурса по отбору кандидатур на должность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 просим Совет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ассмотреть вопрос о повторном назначении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lastRenderedPageBreak/>
        <w:t>Заместитель председателя конкурсной комиссии</w:t>
      </w:r>
      <w:r>
        <w:rPr>
          <w:rFonts w:ascii="Times New Roman" w:hAnsi="Times New Roman" w:cs="Times New Roman"/>
          <w:sz w:val="22"/>
          <w:szCs w:val="22"/>
        </w:rPr>
        <w:t xml:space="preserve"> 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2"/>
          <w:szCs w:val="22"/>
        </w:rPr>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widowControl w:val="0"/>
        <w:numPr>
          <w:ilvl w:val="0"/>
          <w:numId w:val="24"/>
        </w:numPr>
        <w:suppressAutoHyphens/>
        <w:autoSpaceDE/>
        <w:adjustRightInd/>
        <w:spacing w:line="100" w:lineRule="atLeast"/>
        <w:ind w:left="0" w:firstLine="567"/>
        <w:jc w:val="both"/>
        <w:rPr>
          <w:rFonts w:ascii="Times New Roman" w:hAnsi="Times New Roman" w:cs="Times New Roman"/>
        </w:rPr>
      </w:pPr>
      <w:r>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№16</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jc w:val="center"/>
        <w:rPr>
          <w:rFonts w:ascii="Times New Roman" w:hAnsi="Times New Roman" w:cs="Times New Roman"/>
          <w:b/>
          <w:sz w:val="16"/>
          <w:szCs w:val="16"/>
        </w:rPr>
      </w:pPr>
    </w:p>
    <w:p w:rsidR="00C33D20" w:rsidRDefault="00C33D20" w:rsidP="00C33D20">
      <w:pPr>
        <w:pStyle w:val="ConsPlusNormal"/>
        <w:pBdr>
          <w:bottom w:val="single" w:sz="12" w:space="1" w:color="000000"/>
        </w:pBdr>
        <w:jc w:val="center"/>
        <w:rPr>
          <w:rFonts w:ascii="Times New Roman" w:hAnsi="Times New Roman" w:cs="Times New Roman"/>
          <w:b/>
          <w:sz w:val="24"/>
          <w:szCs w:val="24"/>
        </w:rPr>
      </w:pPr>
    </w:p>
    <w:p w:rsidR="00C33D20" w:rsidRDefault="00C33D20" w:rsidP="00C33D20">
      <w:pPr>
        <w:pStyle w:val="ConsPlusNormal"/>
        <w:pBdr>
          <w:bottom w:val="single" w:sz="12" w:space="1" w:color="000000"/>
        </w:pBdr>
        <w:jc w:val="center"/>
        <w:rPr>
          <w:rFonts w:ascii="Times New Roman" w:hAnsi="Times New Roman" w:cs="Times New Roman"/>
          <w:b/>
          <w:sz w:val="16"/>
          <w:szCs w:val="16"/>
        </w:rPr>
      </w:pPr>
      <w:r>
        <w:rPr>
          <w:rFonts w:ascii="Times New Roman" w:hAnsi="Times New Roman" w:cs="Times New Roman"/>
          <w:b/>
          <w:sz w:val="24"/>
          <w:szCs w:val="24"/>
        </w:rPr>
        <w:t>ОЦЕНОЧНЫЙ ЛИСТ</w:t>
      </w:r>
    </w:p>
    <w:p w:rsidR="00C33D20" w:rsidRDefault="00C33D20" w:rsidP="00C33D20">
      <w:pPr>
        <w:pStyle w:val="ConsPlusNormal"/>
        <w:pBdr>
          <w:bottom w:val="single" w:sz="12" w:space="1" w:color="000000"/>
        </w:pBdr>
        <w:jc w:val="both"/>
        <w:rPr>
          <w:rFonts w:ascii="Times New Roman" w:hAnsi="Times New Roman" w:cs="Times New Roman"/>
          <w:b/>
          <w:sz w:val="16"/>
          <w:szCs w:val="16"/>
        </w:rPr>
      </w:pPr>
    </w:p>
    <w:p w:rsidR="00C33D20" w:rsidRDefault="00C33D20" w:rsidP="00C33D20">
      <w:pPr>
        <w:pStyle w:val="ConsPlusNormal"/>
        <w:jc w:val="center"/>
        <w:rPr>
          <w:rFonts w:ascii="Times New Roman" w:hAnsi="Times New Roman" w:cs="Times New Roman"/>
        </w:rPr>
      </w:pPr>
      <w:r>
        <w:rPr>
          <w:rFonts w:ascii="Times New Roman" w:hAnsi="Times New Roman" w:cs="Times New Roman"/>
        </w:rPr>
        <w:t>(должность, Ф.И.О. члена конкурсной комиссии)</w:t>
      </w:r>
    </w:p>
    <w:p w:rsidR="00C33D20" w:rsidRDefault="00C33D20" w:rsidP="00C33D20">
      <w:pPr>
        <w:pStyle w:val="ConsPlusNormal"/>
        <w:jc w:val="center"/>
        <w:rPr>
          <w:rFonts w:ascii="Times New Roman" w:hAnsi="Times New Roman" w:cs="Times New Roman"/>
          <w:b/>
          <w:sz w:val="24"/>
          <w:szCs w:val="24"/>
        </w:rPr>
      </w:pP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о результатах конкурса по отбору кандидатур на должность</w:t>
      </w: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главы муниципального образования «</w:t>
      </w:r>
      <w:proofErr w:type="spellStart"/>
      <w:r>
        <w:rPr>
          <w:rFonts w:ascii="Times New Roman" w:hAnsi="Times New Roman" w:cs="Times New Roman"/>
          <w:b/>
          <w:sz w:val="24"/>
          <w:szCs w:val="24"/>
        </w:rPr>
        <w:t>Мамхегское</w:t>
      </w:r>
      <w:proofErr w:type="spellEnd"/>
      <w:r>
        <w:rPr>
          <w:rFonts w:ascii="Times New Roman" w:hAnsi="Times New Roman" w:cs="Times New Roman"/>
          <w:b/>
          <w:sz w:val="24"/>
          <w:szCs w:val="24"/>
        </w:rPr>
        <w:t xml:space="preserve">  сельское поселение»</w:t>
      </w:r>
    </w:p>
    <w:p w:rsidR="00C33D20" w:rsidRDefault="00C33D20" w:rsidP="00C33D20">
      <w:pPr>
        <w:pStyle w:val="ConsPlusNormal"/>
        <w:jc w:val="center"/>
        <w:rPr>
          <w:rFonts w:ascii="Times New Roman" w:hAnsi="Times New Roman" w:cs="Times New Roman"/>
          <w:b/>
          <w:sz w:val="24"/>
          <w:szCs w:val="24"/>
        </w:rPr>
      </w:pPr>
    </w:p>
    <w:tbl>
      <w:tblPr>
        <w:tblW w:w="5374" w:type="pct"/>
        <w:tblInd w:w="-572" w:type="dxa"/>
        <w:tblCellMar>
          <w:top w:w="102" w:type="dxa"/>
          <w:left w:w="57" w:type="dxa"/>
          <w:bottom w:w="102" w:type="dxa"/>
          <w:right w:w="62" w:type="dxa"/>
        </w:tblCellMar>
        <w:tblLook w:val="04A0"/>
      </w:tblPr>
      <w:tblGrid>
        <w:gridCol w:w="5030"/>
        <w:gridCol w:w="1668"/>
        <w:gridCol w:w="1813"/>
        <w:gridCol w:w="1672"/>
      </w:tblGrid>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b/>
                <w:sz w:val="24"/>
                <w:szCs w:val="24"/>
              </w:rPr>
              <w:t>Критерии оценки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89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822"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pPr>
            <w:r>
              <w:rPr>
                <w:rFonts w:ascii="Times New Roman" w:hAnsi="Times New Roman" w:cs="Times New Roman"/>
                <w:sz w:val="24"/>
                <w:szCs w:val="24"/>
              </w:rPr>
              <w:t>Ф.И.О. кандидата</w:t>
            </w:r>
          </w:p>
        </w:tc>
      </w:tr>
      <w:tr w:rsidR="00C33D20" w:rsidTr="00C33D20">
        <w:trPr>
          <w:trHeight w:val="29"/>
        </w:trPr>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sz w:val="24"/>
                <w:szCs w:val="24"/>
              </w:rPr>
              <w:t>1</w:t>
            </w:r>
          </w:p>
        </w:tc>
        <w:tc>
          <w:tcPr>
            <w:tcW w:w="81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sz w:val="24"/>
                <w:szCs w:val="24"/>
              </w:rPr>
              <w:t>2</w:t>
            </w:r>
          </w:p>
        </w:tc>
        <w:tc>
          <w:tcPr>
            <w:tcW w:w="89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rPr>
                <w:rFonts w:ascii="Times New Roman" w:hAnsi="Times New Roman" w:cs="Times New Roman"/>
                <w:sz w:val="24"/>
                <w:szCs w:val="24"/>
              </w:rPr>
            </w:pPr>
            <w:r>
              <w:rPr>
                <w:rFonts w:ascii="Times New Roman" w:hAnsi="Times New Roman" w:cs="Times New Roman"/>
                <w:sz w:val="24"/>
                <w:szCs w:val="24"/>
              </w:rPr>
              <w:t>3</w:t>
            </w:r>
          </w:p>
        </w:tc>
        <w:tc>
          <w:tcPr>
            <w:tcW w:w="822"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center"/>
            </w:pPr>
            <w:r>
              <w:rPr>
                <w:rFonts w:ascii="Times New Roman" w:hAnsi="Times New Roman" w:cs="Times New Roman"/>
                <w:sz w:val="24"/>
                <w:szCs w:val="24"/>
              </w:rPr>
              <w:t>4</w:t>
            </w: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0"/>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8" w:history="1">
              <w:r>
                <w:rPr>
                  <w:rStyle w:val="a3"/>
                  <w:color w:val="00000A"/>
                  <w:sz w:val="24"/>
                  <w:szCs w:val="24"/>
                </w:rPr>
                <w:t>Конституции</w:t>
              </w:r>
            </w:hyperlink>
            <w:r>
              <w:rPr>
                <w:rFonts w:ascii="Times New Roman" w:hAnsi="Times New Roman" w:cs="Times New Roman"/>
                <w:sz w:val="24"/>
                <w:szCs w:val="24"/>
              </w:rPr>
              <w:t xml:space="preserve"> Российской Федерации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(по результатам тестирования, собеседования и представленной предвыборной программы)</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 xml:space="preserve">7. Опыт руководящей работы, работы на выборных должностях, в составе общественных организаций и объединений, </w:t>
            </w:r>
            <w:r>
              <w:rPr>
                <w:rFonts w:ascii="Times New Roman" w:hAnsi="Times New Roman" w:cs="Times New Roman"/>
                <w:sz w:val="24"/>
                <w:szCs w:val="24"/>
              </w:rPr>
              <w:lastRenderedPageBreak/>
              <w:t>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lastRenderedPageBreak/>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10. Культура речи, манера разговора, внешний вид, опыт публичных выступлений (презентации) и общения с жителями района</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255"/>
                <w:tab w:val="left" w:pos="450"/>
                <w:tab w:val="left" w:pos="645"/>
              </w:tabs>
              <w:spacing w:line="276" w:lineRule="auto"/>
              <w:ind w:firstLine="10"/>
              <w:jc w:val="both"/>
              <w:rPr>
                <w:rFonts w:ascii="Times New Roman" w:hAnsi="Times New Roman" w:cs="Times New Roman"/>
                <w:sz w:val="24"/>
                <w:szCs w:val="24"/>
              </w:rPr>
            </w:pPr>
            <w:r>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widowControl w:val="0"/>
              <w:numPr>
                <w:ilvl w:val="0"/>
                <w:numId w:val="28"/>
              </w:numPr>
              <w:tabs>
                <w:tab w:val="left" w:pos="357"/>
              </w:tabs>
              <w:suppressAutoHyphens/>
              <w:autoSpaceDE/>
              <w:adjustRightInd/>
              <w:spacing w:line="276" w:lineRule="auto"/>
              <w:ind w:left="0" w:firstLine="10"/>
              <w:jc w:val="both"/>
              <w:rPr>
                <w:rFonts w:ascii="Times New Roman" w:hAnsi="Times New Roman" w:cs="Times New Roman"/>
                <w:sz w:val="24"/>
                <w:szCs w:val="24"/>
              </w:rPr>
            </w:pPr>
            <w:r>
              <w:rPr>
                <w:rFonts w:ascii="Times New Roman" w:hAnsi="Times New Roman" w:cs="Times New Roman"/>
                <w:sz w:val="24"/>
                <w:szCs w:val="24"/>
              </w:rPr>
              <w:t>Авторитет кандидата среди населения и депутатов муниципального образования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widowControl w:val="0"/>
              <w:numPr>
                <w:ilvl w:val="0"/>
                <w:numId w:val="28"/>
              </w:numPr>
              <w:tabs>
                <w:tab w:val="left" w:pos="357"/>
              </w:tabs>
              <w:suppressAutoHyphens/>
              <w:autoSpaceDE/>
              <w:adjustRightInd/>
              <w:spacing w:line="276" w:lineRule="auto"/>
              <w:ind w:left="0" w:firstLine="10"/>
              <w:jc w:val="both"/>
              <w:rPr>
                <w:rFonts w:ascii="Times New Roman" w:hAnsi="Times New Roman" w:cs="Times New Roman"/>
                <w:sz w:val="24"/>
                <w:szCs w:val="24"/>
              </w:rPr>
            </w:pPr>
            <w:r>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r w:rsidR="00C33D20" w:rsidTr="00C33D20">
        <w:tc>
          <w:tcPr>
            <w:tcW w:w="2470"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375"/>
                <w:tab w:val="left" w:pos="933"/>
              </w:tabs>
              <w:spacing w:line="276" w:lineRule="auto"/>
              <w:ind w:firstLine="10"/>
              <w:jc w:val="both"/>
              <w:rPr>
                <w:rFonts w:ascii="Times New Roman" w:hAnsi="Times New Roman" w:cs="Times New Roman"/>
                <w:sz w:val="24"/>
                <w:szCs w:val="24"/>
              </w:rPr>
            </w:pPr>
            <w:r>
              <w:rPr>
                <w:rFonts w:ascii="Times New Roman" w:hAnsi="Times New Roman" w:cs="Times New Roman"/>
                <w:b/>
                <w:sz w:val="24"/>
                <w:szCs w:val="24"/>
              </w:rPr>
              <w:t>ИТОГО:</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ind w:firstLine="10"/>
              <w:jc w:val="center"/>
              <w:rPr>
                <w:rFonts w:ascii="Times New Roman" w:hAnsi="Times New Roman" w:cs="Times New Roman"/>
                <w:sz w:val="24"/>
                <w:szCs w:val="24"/>
              </w:rPr>
            </w:pPr>
          </w:p>
        </w:tc>
      </w:tr>
    </w:tbl>
    <w:p w:rsidR="00C33D20" w:rsidRDefault="00C33D20" w:rsidP="00C33D20">
      <w:pPr>
        <w:pStyle w:val="ConsPlusNormal"/>
        <w:ind w:firstLine="540"/>
        <w:jc w:val="both"/>
        <w:rPr>
          <w:rFonts w:ascii="Times New Roman" w:hAnsi="Times New Roman" w:cs="Times New Roman"/>
          <w:sz w:val="16"/>
          <w:szCs w:val="16"/>
        </w:rPr>
      </w:pPr>
    </w:p>
    <w:p w:rsidR="00C33D20" w:rsidRDefault="00C33D20" w:rsidP="00C33D20">
      <w:pPr>
        <w:pStyle w:val="ConsPlusNormal"/>
        <w:ind w:firstLine="540"/>
        <w:jc w:val="both"/>
        <w:rPr>
          <w:rFonts w:ascii="Times New Roman" w:hAnsi="Times New Roman" w:cs="Times New Roman"/>
        </w:rPr>
      </w:pPr>
      <w:r>
        <w:rPr>
          <w:rFonts w:ascii="Times New Roman" w:hAnsi="Times New Roman" w:cs="Times New Roman"/>
          <w:b/>
          <w:sz w:val="24"/>
          <w:szCs w:val="24"/>
        </w:rPr>
        <w:t>Примечание:</w:t>
      </w:r>
    </w:p>
    <w:p w:rsidR="00C33D20" w:rsidRDefault="00C33D20" w:rsidP="00C33D20">
      <w:pPr>
        <w:pStyle w:val="ConsPlusNormal"/>
        <w:widowControl w:val="0"/>
        <w:numPr>
          <w:ilvl w:val="0"/>
          <w:numId w:val="24"/>
        </w:numPr>
        <w:suppressAutoHyphens/>
        <w:autoSpaceDE/>
        <w:adjustRightInd/>
        <w:spacing w:line="100" w:lineRule="atLeast"/>
        <w:jc w:val="both"/>
        <w:rPr>
          <w:rFonts w:ascii="Times New Roman" w:hAnsi="Times New Roman" w:cs="Times New Roman"/>
        </w:rPr>
      </w:pPr>
      <w:r>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C33D20" w:rsidRDefault="00C33D20" w:rsidP="00C33D20">
      <w:pPr>
        <w:pStyle w:val="ConsPlusNormal"/>
        <w:widowControl w:val="0"/>
        <w:numPr>
          <w:ilvl w:val="0"/>
          <w:numId w:val="24"/>
        </w:numPr>
        <w:suppressAutoHyphens/>
        <w:autoSpaceDE/>
        <w:adjustRightInd/>
        <w:spacing w:line="100" w:lineRule="atLeast"/>
        <w:jc w:val="both"/>
        <w:rPr>
          <w:rFonts w:ascii="Times New Roman" w:hAnsi="Times New Roman" w:cs="Times New Roman"/>
          <w:sz w:val="16"/>
          <w:szCs w:val="16"/>
        </w:rPr>
      </w:pPr>
      <w:r>
        <w:rPr>
          <w:rFonts w:ascii="Times New Roman" w:hAnsi="Times New Roman" w:cs="Times New Roman"/>
        </w:rPr>
        <w:t>Оценочный лист подписывается лицом, производившим оценку участников конкурса.</w:t>
      </w:r>
    </w:p>
    <w:p w:rsidR="00C33D20" w:rsidRDefault="00C33D20" w:rsidP="00C33D20">
      <w:pPr>
        <w:pStyle w:val="ConsPlusNormal"/>
        <w:ind w:left="720"/>
        <w:jc w:val="both"/>
        <w:rPr>
          <w:rFonts w:ascii="Times New Roman" w:hAnsi="Times New Roman" w:cs="Times New Roman"/>
          <w:sz w:val="16"/>
          <w:szCs w:val="16"/>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2"/>
          <w:szCs w:val="22"/>
        </w:rPr>
        <w:t>_____________________ _______________________________________________</w:t>
      </w:r>
    </w:p>
    <w:p w:rsidR="00C33D20" w:rsidRDefault="00C33D20" w:rsidP="00C33D20">
      <w:pPr>
        <w:pStyle w:val="ConsPlusNormal"/>
        <w:jc w:val="both"/>
        <w:rPr>
          <w:rFonts w:ascii="Times New Roman" w:hAnsi="Times New Roman" w:cs="Times New Roman"/>
        </w:rPr>
      </w:pPr>
      <w:r>
        <w:rPr>
          <w:rFonts w:ascii="Times New Roman" w:hAnsi="Times New Roman" w:cs="Times New Roman"/>
        </w:rPr>
        <w:t xml:space="preserve">           подпись                                                                      Ф.И.О. члена конкурсной комиссии</w:t>
      </w:r>
    </w:p>
    <w:p w:rsidR="00C33D20" w:rsidRDefault="00C33D20" w:rsidP="00C33D20">
      <w:pPr>
        <w:spacing w:after="160" w:line="256" w:lineRule="auto"/>
        <w:rPr>
          <w:sz w:val="20"/>
          <w:szCs w:val="20"/>
        </w:rPr>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№17</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jc w:val="center"/>
        <w:rPr>
          <w:rFonts w:ascii="Times New Roman" w:hAnsi="Times New Roman" w:cs="Times New Roman"/>
          <w:sz w:val="24"/>
          <w:szCs w:val="24"/>
        </w:rPr>
      </w:pPr>
    </w:p>
    <w:p w:rsidR="00C33D20" w:rsidRDefault="00C33D20" w:rsidP="00C33D20">
      <w:pPr>
        <w:pStyle w:val="ConsPlusNormal"/>
        <w:jc w:val="center"/>
        <w:rPr>
          <w:rFonts w:ascii="Times New Roman" w:hAnsi="Times New Roman" w:cs="Times New Roman"/>
          <w:b/>
          <w:sz w:val="24"/>
          <w:szCs w:val="24"/>
        </w:rPr>
      </w:pPr>
    </w:p>
    <w:p w:rsidR="00C33D20" w:rsidRDefault="00C33D20" w:rsidP="00C33D20">
      <w:pPr>
        <w:pStyle w:val="14"/>
        <w:jc w:val="center"/>
        <w:rPr>
          <w:b/>
        </w:rPr>
      </w:pPr>
      <w:r>
        <w:rPr>
          <w:b/>
        </w:rPr>
        <w:t>СВОДНЫЙ ОЦЕНОЧНЫЙ ЛИСТ</w:t>
      </w: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о результатах конкурса по отбору кандидатур на должность</w:t>
      </w:r>
    </w:p>
    <w:p w:rsidR="00C33D20" w:rsidRDefault="00C33D20" w:rsidP="00C33D20">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главы муниципального образования «</w:t>
      </w:r>
      <w:proofErr w:type="spellStart"/>
      <w:r>
        <w:rPr>
          <w:rFonts w:ascii="Times New Roman" w:hAnsi="Times New Roman" w:cs="Times New Roman"/>
          <w:b/>
          <w:sz w:val="24"/>
          <w:szCs w:val="24"/>
        </w:rPr>
        <w:t>Мамхегское</w:t>
      </w:r>
      <w:proofErr w:type="spellEnd"/>
      <w:r>
        <w:rPr>
          <w:rFonts w:ascii="Times New Roman" w:hAnsi="Times New Roman" w:cs="Times New Roman"/>
          <w:b/>
          <w:sz w:val="24"/>
          <w:szCs w:val="24"/>
        </w:rPr>
        <w:t xml:space="preserve">  сельское поселение»</w:t>
      </w:r>
    </w:p>
    <w:p w:rsidR="00C33D20" w:rsidRDefault="00C33D20" w:rsidP="00C33D20">
      <w:pPr>
        <w:pStyle w:val="ConsPlusNormal"/>
        <w:jc w:val="center"/>
        <w:rPr>
          <w:rFonts w:ascii="Times New Roman" w:hAnsi="Times New Roman" w:cs="Times New Roman"/>
          <w:sz w:val="24"/>
          <w:szCs w:val="24"/>
        </w:rPr>
      </w:pPr>
    </w:p>
    <w:tbl>
      <w:tblPr>
        <w:tblW w:w="5301" w:type="pct"/>
        <w:tblInd w:w="-431" w:type="dxa"/>
        <w:tblCellMar>
          <w:top w:w="102" w:type="dxa"/>
          <w:left w:w="57" w:type="dxa"/>
          <w:bottom w:w="102" w:type="dxa"/>
          <w:right w:w="62" w:type="dxa"/>
        </w:tblCellMar>
        <w:tblLook w:val="04A0"/>
      </w:tblPr>
      <w:tblGrid>
        <w:gridCol w:w="5101"/>
        <w:gridCol w:w="1597"/>
        <w:gridCol w:w="1673"/>
        <w:gridCol w:w="1673"/>
      </w:tblGrid>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 кандидата</w:t>
            </w: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5"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9" w:history="1">
              <w:r>
                <w:rPr>
                  <w:rStyle w:val="a3"/>
                  <w:color w:val="00000A"/>
                  <w:sz w:val="24"/>
                  <w:szCs w:val="24"/>
                </w:rPr>
                <w:t>Конституции</w:t>
              </w:r>
            </w:hyperlink>
            <w:r>
              <w:rPr>
                <w:rFonts w:ascii="Times New Roman" w:hAnsi="Times New Roman" w:cs="Times New Roman"/>
                <w:sz w:val="24"/>
                <w:szCs w:val="24"/>
              </w:rPr>
              <w:t xml:space="preserve"> Российской Федерации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jc w:val="both"/>
              <w:rPr>
                <w:rFonts w:ascii="Times New Roman" w:hAnsi="Times New Roman" w:cs="Times New Roman"/>
                <w:sz w:val="24"/>
                <w:szCs w:val="24"/>
              </w:rPr>
            </w:pPr>
            <w:r>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675"/>
              </w:tabs>
              <w:spacing w:line="276" w:lineRule="auto"/>
              <w:jc w:val="both"/>
              <w:rPr>
                <w:rFonts w:ascii="Times New Roman" w:hAnsi="Times New Roman" w:cs="Times New Roman"/>
                <w:sz w:val="24"/>
                <w:szCs w:val="24"/>
              </w:rPr>
            </w:pPr>
            <w:r>
              <w:rPr>
                <w:rFonts w:ascii="Times New Roman" w:hAnsi="Times New Roman" w:cs="Times New Roman"/>
                <w:sz w:val="24"/>
                <w:szCs w:val="24"/>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(по результатам тестирования, собеседования и представленной предвыборной программы)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10. Культура речи, манера разговора, внешний вид, опыт публичных выступлений (презентации) и общения с жителями района</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255"/>
                <w:tab w:val="left" w:pos="450"/>
                <w:tab w:val="left" w:pos="645"/>
              </w:tabs>
              <w:spacing w:line="276" w:lineRule="auto"/>
              <w:jc w:val="both"/>
              <w:rPr>
                <w:rFonts w:ascii="Times New Roman" w:hAnsi="Times New Roman" w:cs="Times New Roman"/>
                <w:sz w:val="24"/>
                <w:szCs w:val="24"/>
              </w:rPr>
            </w:pPr>
            <w:r>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rPr>
          <w:trHeight w:val="518"/>
        </w:trPr>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357"/>
              </w:tabs>
              <w:spacing w:line="276" w:lineRule="auto"/>
              <w:jc w:val="both"/>
              <w:rPr>
                <w:rFonts w:ascii="Times New Roman" w:hAnsi="Times New Roman" w:cs="Times New Roman"/>
                <w:sz w:val="24"/>
                <w:szCs w:val="24"/>
              </w:rPr>
            </w:pPr>
            <w:r>
              <w:rPr>
                <w:rFonts w:ascii="Times New Roman" w:hAnsi="Times New Roman" w:cs="Times New Roman"/>
                <w:sz w:val="24"/>
                <w:szCs w:val="24"/>
              </w:rPr>
              <w:t>13. Авторитет кандидата среди населения и депутатов муниципального образования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rPr>
          <w:trHeight w:val="560"/>
        </w:trPr>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widowControl w:val="0"/>
              <w:numPr>
                <w:ilvl w:val="0"/>
                <w:numId w:val="30"/>
              </w:numPr>
              <w:tabs>
                <w:tab w:val="left" w:pos="357"/>
              </w:tabs>
              <w:suppressAutoHyphens/>
              <w:autoSpaceDE/>
              <w:adjustRightInd/>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r w:rsidR="00C33D20" w:rsidTr="00C33D20">
        <w:tc>
          <w:tcPr>
            <w:tcW w:w="2539" w:type="pct"/>
            <w:tcBorders>
              <w:top w:val="single" w:sz="4" w:space="0" w:color="000000"/>
              <w:left w:val="single" w:sz="4" w:space="0" w:color="000000"/>
              <w:bottom w:val="single" w:sz="4" w:space="0" w:color="000000"/>
              <w:right w:val="single" w:sz="4" w:space="0" w:color="000000"/>
            </w:tcBorders>
            <w:shd w:val="clear" w:color="auto" w:fill="FFFFFF"/>
            <w:hideMark/>
          </w:tcPr>
          <w:p w:rsidR="00C33D20" w:rsidRDefault="00C33D20">
            <w:pPr>
              <w:pStyle w:val="ConsPlusNormal"/>
              <w:tabs>
                <w:tab w:val="left" w:pos="375"/>
                <w:tab w:val="left" w:pos="933"/>
              </w:tabs>
              <w:spacing w:line="276" w:lineRule="auto"/>
              <w:jc w:val="both"/>
              <w:rPr>
                <w:rFonts w:ascii="Times New Roman" w:hAnsi="Times New Roman" w:cs="Times New Roman"/>
                <w:sz w:val="24"/>
                <w:szCs w:val="24"/>
              </w:rPr>
            </w:pPr>
            <w:r>
              <w:rPr>
                <w:rFonts w:ascii="Times New Roman" w:hAnsi="Times New Roman" w:cs="Times New Roman"/>
                <w:b/>
                <w:sz w:val="24"/>
                <w:szCs w:val="24"/>
              </w:rPr>
              <w:t>ИТОГО:</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33D20" w:rsidRDefault="00C33D20">
            <w:pPr>
              <w:pStyle w:val="ConsPlusNormal"/>
              <w:spacing w:line="276" w:lineRule="auto"/>
              <w:jc w:val="center"/>
              <w:rPr>
                <w:rFonts w:ascii="Times New Roman" w:hAnsi="Times New Roman" w:cs="Times New Roman"/>
                <w:sz w:val="24"/>
                <w:szCs w:val="24"/>
              </w:rPr>
            </w:pPr>
          </w:p>
        </w:tc>
      </w:tr>
    </w:tbl>
    <w:p w:rsidR="00C33D20" w:rsidRDefault="00C33D20" w:rsidP="00C33D20">
      <w:pPr>
        <w:pStyle w:val="ConsPlusNormal"/>
        <w:ind w:firstLine="540"/>
        <w:jc w:val="both"/>
        <w:rPr>
          <w:rFonts w:ascii="Times New Roman" w:hAnsi="Times New Roman" w:cs="Times New Roman"/>
          <w:sz w:val="24"/>
          <w:szCs w:val="24"/>
        </w:rPr>
      </w:pPr>
    </w:p>
    <w:p w:rsidR="00C33D20" w:rsidRDefault="00C33D20" w:rsidP="00C33D20">
      <w:pPr>
        <w:pStyle w:val="ConsPlusNormal"/>
        <w:ind w:firstLine="540"/>
        <w:jc w:val="both"/>
        <w:rPr>
          <w:rFonts w:ascii="Times New Roman" w:hAnsi="Times New Roman" w:cs="Times New Roman"/>
        </w:rPr>
      </w:pPr>
      <w:r>
        <w:rPr>
          <w:rFonts w:ascii="Times New Roman" w:hAnsi="Times New Roman" w:cs="Times New Roman"/>
          <w:b/>
          <w:sz w:val="24"/>
          <w:szCs w:val="24"/>
        </w:rPr>
        <w:t xml:space="preserve">Примечание: </w:t>
      </w:r>
    </w:p>
    <w:p w:rsidR="00C33D20" w:rsidRDefault="00C33D20" w:rsidP="00C33D20">
      <w:pPr>
        <w:pStyle w:val="ConsPlusNormal"/>
        <w:widowControl w:val="0"/>
        <w:numPr>
          <w:ilvl w:val="0"/>
          <w:numId w:val="32"/>
        </w:numPr>
        <w:suppressAutoHyphens/>
        <w:autoSpaceDE/>
        <w:adjustRightInd/>
        <w:spacing w:line="100" w:lineRule="atLeast"/>
        <w:ind w:left="284" w:firstLine="720"/>
        <w:jc w:val="both"/>
        <w:rPr>
          <w:rFonts w:ascii="Times New Roman" w:hAnsi="Times New Roman" w:cs="Times New Roman"/>
        </w:rPr>
      </w:pPr>
      <w:r>
        <w:rPr>
          <w:rFonts w:ascii="Times New Roman" w:hAnsi="Times New Roman" w:cs="Times New Roman"/>
        </w:rPr>
        <w:t xml:space="preserve">Количество выставленных членами конкурсной комиссии баллов по каждому критерию </w:t>
      </w:r>
      <w:proofErr w:type="gramStart"/>
      <w:r>
        <w:rPr>
          <w:rFonts w:ascii="Times New Roman" w:hAnsi="Times New Roman" w:cs="Times New Roman"/>
        </w:rPr>
        <w:t>суммируется</w:t>
      </w:r>
      <w:proofErr w:type="gramEnd"/>
      <w:r>
        <w:rPr>
          <w:rFonts w:ascii="Times New Roman" w:hAnsi="Times New Roman" w:cs="Times New Roman"/>
        </w:rPr>
        <w:t xml:space="preserve">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C33D20" w:rsidRDefault="00C33D20" w:rsidP="00C33D20">
      <w:pPr>
        <w:pStyle w:val="ConsPlusNormal"/>
        <w:widowControl w:val="0"/>
        <w:numPr>
          <w:ilvl w:val="0"/>
          <w:numId w:val="32"/>
        </w:numPr>
        <w:suppressAutoHyphens/>
        <w:autoSpaceDE/>
        <w:adjustRightInd/>
        <w:spacing w:line="100" w:lineRule="atLeast"/>
        <w:ind w:left="284" w:firstLine="720"/>
        <w:jc w:val="both"/>
        <w:rPr>
          <w:rFonts w:ascii="Times New Roman" w:hAnsi="Times New Roman" w:cs="Times New Roman"/>
        </w:rPr>
      </w:pPr>
      <w:r>
        <w:rPr>
          <w:rFonts w:ascii="Times New Roman" w:hAnsi="Times New Roman" w:cs="Times New Roman"/>
        </w:rPr>
        <w:t>Из числа участников конкурса отбирается 2 (два) кандидата, набравших наибольшее количество баллов по результатам конкурса</w:t>
      </w:r>
    </w:p>
    <w:p w:rsidR="00C33D20" w:rsidRDefault="00C33D20" w:rsidP="00C33D20">
      <w:pPr>
        <w:pStyle w:val="ConsPlusNormal"/>
        <w:widowControl w:val="0"/>
        <w:numPr>
          <w:ilvl w:val="0"/>
          <w:numId w:val="32"/>
        </w:numPr>
        <w:suppressAutoHyphens/>
        <w:autoSpaceDE/>
        <w:adjustRightInd/>
        <w:spacing w:line="100" w:lineRule="atLeast"/>
        <w:ind w:left="284" w:firstLine="720"/>
        <w:jc w:val="both"/>
        <w:rPr>
          <w:rFonts w:ascii="Times New Roman" w:hAnsi="Times New Roman" w:cs="Times New Roman"/>
          <w:sz w:val="16"/>
          <w:szCs w:val="16"/>
        </w:rPr>
      </w:pPr>
      <w:r>
        <w:rPr>
          <w:rFonts w:ascii="Times New Roman" w:hAnsi="Times New Roman" w:cs="Times New Roman"/>
        </w:rPr>
        <w:lastRenderedPageBreak/>
        <w:t>Сводный оценочный лист подписывается всеми членами конкурсной комиссии</w:t>
      </w:r>
    </w:p>
    <w:p w:rsidR="00C33D20" w:rsidRDefault="00C33D20" w:rsidP="00C33D20">
      <w:pPr>
        <w:pStyle w:val="ConsPlusNormal"/>
        <w:ind w:firstLine="540"/>
        <w:jc w:val="both"/>
        <w:rPr>
          <w:rFonts w:ascii="Times New Roman" w:hAnsi="Times New Roman" w:cs="Times New Roman"/>
          <w:sz w:val="16"/>
          <w:szCs w:val="16"/>
        </w:rPr>
      </w:pPr>
    </w:p>
    <w:p w:rsidR="00C33D20" w:rsidRDefault="00C33D20" w:rsidP="00C33D20">
      <w:pPr>
        <w:pStyle w:val="ConsPlusNormal"/>
        <w:ind w:left="540"/>
        <w:jc w:val="both"/>
        <w:rPr>
          <w:rFonts w:ascii="Times New Roman" w:hAnsi="Times New Roman" w:cs="Times New Roman"/>
          <w:sz w:val="16"/>
          <w:szCs w:val="16"/>
        </w:rPr>
      </w:pPr>
    </w:p>
    <w:p w:rsidR="00C33D20" w:rsidRDefault="00C33D20" w:rsidP="00C33D20">
      <w:pPr>
        <w:pStyle w:val="ConsPlusNormal"/>
        <w:jc w:val="both"/>
        <w:rPr>
          <w:rFonts w:ascii="Times New Roman" w:hAnsi="Times New Roman" w:cs="Times New Roman"/>
          <w:sz w:val="22"/>
          <w:szCs w:val="22"/>
        </w:rPr>
      </w:pPr>
      <w:r>
        <w:rPr>
          <w:rFonts w:ascii="Times New Roman" w:hAnsi="Times New Roman" w:cs="Times New Roman"/>
          <w:sz w:val="24"/>
          <w:szCs w:val="24"/>
        </w:rPr>
        <w:t>Председатель конкурсной комиссии</w:t>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2"/>
          <w:szCs w:val="22"/>
        </w:rPr>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ind w:left="540"/>
        <w:jc w:val="both"/>
        <w:rPr>
          <w:rFonts w:ascii="Times New Roman" w:hAnsi="Times New Roman" w:cs="Times New Roman"/>
          <w:sz w:val="22"/>
          <w:szCs w:val="22"/>
        </w:rPr>
      </w:pPr>
    </w:p>
    <w:p w:rsidR="00C33D20" w:rsidRDefault="00C33D20" w:rsidP="00C33D20"/>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№18</w:t>
      </w:r>
    </w:p>
    <w:p w:rsidR="00C33D20" w:rsidRDefault="00C33D20" w:rsidP="00C33D20">
      <w:pPr>
        <w:spacing w:line="240" w:lineRule="auto"/>
        <w:ind w:left="4253"/>
        <w:jc w:val="both"/>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 xml:space="preserve">«Утверждаю _____________   __________________  </w:t>
      </w:r>
    </w:p>
    <w:p w:rsidR="00C33D20" w:rsidRDefault="00C33D20" w:rsidP="00C33D20">
      <w:pPr>
        <w:pStyle w:val="ConsPlusNormal"/>
        <w:ind w:left="4253"/>
        <w:jc w:val="both"/>
        <w:rPr>
          <w:rFonts w:ascii="Times New Roman" w:hAnsi="Times New Roman" w:cs="Times New Roman"/>
          <w:szCs w:val="24"/>
        </w:rPr>
      </w:pPr>
      <w:r>
        <w:rPr>
          <w:rFonts w:ascii="Times New Roman" w:hAnsi="Times New Roman" w:cs="Times New Roman"/>
          <w:szCs w:val="24"/>
        </w:rPr>
        <w:t xml:space="preserve">Подпись Фамилия И.О. </w:t>
      </w:r>
    </w:p>
    <w:p w:rsidR="00C33D20" w:rsidRDefault="00C33D20" w:rsidP="00C33D20">
      <w:pPr>
        <w:pStyle w:val="ConsPlusNormal"/>
        <w:ind w:left="4253"/>
        <w:jc w:val="both"/>
        <w:rPr>
          <w:rFonts w:ascii="Times New Roman" w:hAnsi="Times New Roman" w:cs="Times New Roman"/>
          <w:sz w:val="24"/>
          <w:szCs w:val="24"/>
        </w:rPr>
      </w:pP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 главы</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33D20" w:rsidRDefault="00C33D20" w:rsidP="00C33D20">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C33D20" w:rsidRDefault="00C33D20" w:rsidP="00C33D20">
      <w:pPr>
        <w:pStyle w:val="ConsPlusNormal"/>
        <w:ind w:left="4253"/>
        <w:jc w:val="both"/>
      </w:pPr>
      <w:r>
        <w:rPr>
          <w:rFonts w:ascii="Times New Roman" w:hAnsi="Times New Roman" w:cs="Times New Roman"/>
          <w:sz w:val="24"/>
          <w:szCs w:val="24"/>
        </w:rPr>
        <w:t>от «____» _________ 20___г. протокол № ____»</w:t>
      </w:r>
    </w:p>
    <w:p w:rsidR="00C33D20" w:rsidRDefault="00C33D20" w:rsidP="00C33D20">
      <w:pPr>
        <w:pStyle w:val="ConsPlusNormal"/>
        <w:jc w:val="right"/>
        <w:rPr>
          <w:b/>
        </w:rPr>
      </w:pPr>
    </w:p>
    <w:p w:rsidR="00C33D20" w:rsidRDefault="00C33D20" w:rsidP="00C33D20">
      <w:pPr>
        <w:pStyle w:val="14"/>
        <w:jc w:val="center"/>
        <w:rPr>
          <w:b/>
        </w:rPr>
      </w:pPr>
    </w:p>
    <w:p w:rsidR="00C33D20" w:rsidRDefault="00C33D20" w:rsidP="00C33D20">
      <w:pPr>
        <w:pStyle w:val="14"/>
        <w:jc w:val="center"/>
        <w:rPr>
          <w:b/>
        </w:rPr>
      </w:pPr>
      <w:r>
        <w:rPr>
          <w:b/>
        </w:rPr>
        <w:t>ЗАКЛЮЧЕНИЕ</w:t>
      </w:r>
    </w:p>
    <w:p w:rsidR="00C33D20" w:rsidRDefault="00C33D20" w:rsidP="00C33D20">
      <w:pPr>
        <w:pStyle w:val="14"/>
        <w:jc w:val="center"/>
        <w:rPr>
          <w:b/>
        </w:rPr>
      </w:pPr>
      <w:r>
        <w:rPr>
          <w:b/>
        </w:rPr>
        <w:t>конкурсной комиссии по отбору кандидатур на должность главы муниципального образования «</w:t>
      </w:r>
      <w:proofErr w:type="spellStart"/>
      <w:r>
        <w:rPr>
          <w:b/>
        </w:rPr>
        <w:t>Мамхегское</w:t>
      </w:r>
      <w:proofErr w:type="spellEnd"/>
      <w:r>
        <w:rPr>
          <w:b/>
        </w:rPr>
        <w:t xml:space="preserve">  сельское поселение» о результатах конкурса</w:t>
      </w:r>
    </w:p>
    <w:p w:rsidR="00C33D20" w:rsidRDefault="00C33D20" w:rsidP="00C33D20">
      <w:pPr>
        <w:pStyle w:val="14"/>
        <w:jc w:val="center"/>
        <w:rPr>
          <w:b/>
        </w:rPr>
      </w:pPr>
    </w:p>
    <w:p w:rsidR="00C33D20" w:rsidRDefault="00C33D20" w:rsidP="00C33D20">
      <w:pPr>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Во исполнение решения Совета народных депутатов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от «___» ___________ 20___г. № ____ </w:t>
      </w:r>
      <w:r>
        <w:rPr>
          <w:rFonts w:ascii="Times New Roman" w:hAnsi="Times New Roman" w:cs="Times New Roman"/>
          <w:bCs/>
          <w:sz w:val="24"/>
          <w:szCs w:val="24"/>
        </w:rPr>
        <w:t xml:space="preserve">«О проведении конкурса по отбору кандидатур на должность главы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и назначении выборов главы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 конкурсной комиссией в период с «___» ________ 20___г. по «____» _________ 20___г. произведен отбор кандидатов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w:t>
      </w:r>
      <w:proofErr w:type="gramEnd"/>
      <w:r>
        <w:rPr>
          <w:rFonts w:ascii="Times New Roman" w:hAnsi="Times New Roman" w:cs="Times New Roman"/>
          <w:sz w:val="24"/>
          <w:szCs w:val="24"/>
        </w:rPr>
        <w:t xml:space="preserve"> поселение».</w:t>
      </w:r>
    </w:p>
    <w:p w:rsidR="00C33D20" w:rsidRDefault="00C33D20" w:rsidP="00C33D20">
      <w:pPr>
        <w:spacing w:line="240" w:lineRule="auto"/>
        <w:ind w:firstLine="567"/>
        <w:jc w:val="both"/>
        <w:rPr>
          <w:rFonts w:ascii="Times New Roman" w:hAnsi="Times New Roman" w:cs="Times New Roman"/>
        </w:rPr>
      </w:pPr>
      <w:r>
        <w:rPr>
          <w:rFonts w:ascii="Times New Roman" w:hAnsi="Times New Roman" w:cs="Times New Roman"/>
          <w:b/>
        </w:rPr>
        <w:t>В ходе подготовки к проведению конкурса:</w:t>
      </w:r>
    </w:p>
    <w:p w:rsidR="00C33D20" w:rsidRDefault="00C33D20" w:rsidP="00C33D20">
      <w:pPr>
        <w:spacing w:line="240" w:lineRule="auto"/>
        <w:ind w:firstLine="567"/>
        <w:jc w:val="both"/>
        <w:rPr>
          <w:rFonts w:ascii="Times New Roman" w:hAnsi="Times New Roman" w:cs="Times New Roman"/>
        </w:rPr>
      </w:pPr>
      <w:r>
        <w:rPr>
          <w:rFonts w:ascii="Times New Roman" w:hAnsi="Times New Roman" w:cs="Times New Roman"/>
        </w:rPr>
        <w:t>Поступило заявок на участие в конкурсе ___________</w:t>
      </w:r>
    </w:p>
    <w:p w:rsidR="00C33D20" w:rsidRDefault="00C33D20" w:rsidP="00C33D20">
      <w:pPr>
        <w:spacing w:line="240" w:lineRule="auto"/>
        <w:ind w:firstLine="567"/>
        <w:jc w:val="both"/>
        <w:rPr>
          <w:rFonts w:ascii="Times New Roman" w:hAnsi="Times New Roman" w:cs="Times New Roman"/>
        </w:rPr>
      </w:pPr>
      <w:r>
        <w:rPr>
          <w:rFonts w:ascii="Times New Roman" w:hAnsi="Times New Roman" w:cs="Times New Roman"/>
        </w:rPr>
        <w:t>Зарегистрировано кандидатов на участие в конкурсе ________</w:t>
      </w:r>
    </w:p>
    <w:p w:rsidR="00C33D20" w:rsidRDefault="00C33D20" w:rsidP="00C33D20">
      <w:pPr>
        <w:spacing w:line="240" w:lineRule="auto"/>
        <w:ind w:firstLine="567"/>
        <w:jc w:val="both"/>
        <w:rPr>
          <w:rFonts w:ascii="Times New Roman" w:hAnsi="Times New Roman" w:cs="Times New Roman"/>
        </w:rPr>
      </w:pPr>
      <w:r>
        <w:rPr>
          <w:rFonts w:ascii="Times New Roman" w:hAnsi="Times New Roman" w:cs="Times New Roman"/>
        </w:rPr>
        <w:t>Отказано в регистрации кандидатов на участие в конкурсе _______</w:t>
      </w:r>
    </w:p>
    <w:p w:rsidR="00C33D20" w:rsidRDefault="00C33D20" w:rsidP="00C33D20">
      <w:pPr>
        <w:spacing w:line="240" w:lineRule="auto"/>
        <w:ind w:firstLine="567"/>
        <w:jc w:val="both"/>
        <w:rPr>
          <w:rFonts w:ascii="Times New Roman" w:hAnsi="Times New Roman" w:cs="Times New Roman"/>
          <w:b/>
        </w:rPr>
      </w:pPr>
      <w:r>
        <w:rPr>
          <w:rFonts w:ascii="Times New Roman" w:hAnsi="Times New Roman" w:cs="Times New Roman"/>
        </w:rPr>
        <w:t>Приняло участие в конкурсе _______ кандидатов</w:t>
      </w:r>
    </w:p>
    <w:p w:rsidR="00C33D20" w:rsidRDefault="00C33D20" w:rsidP="00C33D20">
      <w:pPr>
        <w:spacing w:line="240" w:lineRule="auto"/>
        <w:ind w:firstLine="567"/>
        <w:jc w:val="both"/>
        <w:rPr>
          <w:b/>
        </w:rPr>
      </w:pPr>
    </w:p>
    <w:p w:rsidR="00C33D20" w:rsidRDefault="00C33D20" w:rsidP="00C33D20">
      <w:pPr>
        <w:ind w:firstLine="567"/>
        <w:jc w:val="both"/>
        <w:rPr>
          <w:rFonts w:ascii="Times New Roman" w:hAnsi="Times New Roman" w:cs="Times New Roman"/>
          <w:b/>
        </w:rPr>
      </w:pPr>
      <w:r>
        <w:rPr>
          <w:rFonts w:ascii="Times New Roman" w:hAnsi="Times New Roman" w:cs="Times New Roman"/>
          <w:b/>
        </w:rPr>
        <w:t>При проведении конкурса кандидаты набрали следующее количество баллов:</w:t>
      </w:r>
    </w:p>
    <w:p w:rsidR="00C33D20" w:rsidRDefault="00C33D20" w:rsidP="00C33D20">
      <w:pPr>
        <w:pStyle w:val="14"/>
        <w:numPr>
          <w:ilvl w:val="0"/>
          <w:numId w:val="34"/>
        </w:numPr>
        <w:tabs>
          <w:tab w:val="left" w:pos="284"/>
        </w:tabs>
        <w:ind w:left="0" w:firstLine="0"/>
        <w:jc w:val="both"/>
        <w:rPr>
          <w:sz w:val="20"/>
          <w:szCs w:val="20"/>
        </w:rPr>
      </w:pPr>
      <w:r>
        <w:rPr>
          <w:b/>
        </w:rPr>
        <w:t>_________________________________________________                    _______________</w:t>
      </w:r>
    </w:p>
    <w:p w:rsidR="00C33D20" w:rsidRDefault="00C33D20" w:rsidP="00C33D20">
      <w:pPr>
        <w:pStyle w:val="14"/>
        <w:rPr>
          <w:b/>
        </w:rPr>
      </w:pPr>
      <w:r>
        <w:rPr>
          <w:sz w:val="20"/>
          <w:szCs w:val="20"/>
        </w:rPr>
        <w:t xml:space="preserve">                                               Ф.И.О. кандидата                                                                               количество баллов</w:t>
      </w:r>
    </w:p>
    <w:p w:rsidR="00C33D20" w:rsidRDefault="00C33D20" w:rsidP="00C33D20">
      <w:pPr>
        <w:pStyle w:val="14"/>
        <w:rPr>
          <w:sz w:val="20"/>
          <w:szCs w:val="20"/>
        </w:rPr>
      </w:pPr>
      <w:r>
        <w:t>2</w:t>
      </w:r>
      <w:r>
        <w:rPr>
          <w:b/>
        </w:rPr>
        <w:t>. ___________________________________________________                      _______________</w:t>
      </w:r>
    </w:p>
    <w:p w:rsidR="00C33D20" w:rsidRDefault="00C33D20" w:rsidP="00C33D20">
      <w:pPr>
        <w:pStyle w:val="14"/>
        <w:rPr>
          <w:b/>
        </w:rPr>
      </w:pPr>
      <w:r>
        <w:rPr>
          <w:sz w:val="20"/>
          <w:szCs w:val="20"/>
        </w:rPr>
        <w:t xml:space="preserve">                                               Ф.И.О. кандидата                                                                             количество баллов</w:t>
      </w:r>
    </w:p>
    <w:p w:rsidR="00C33D20" w:rsidRDefault="00C33D20" w:rsidP="00C33D20">
      <w:pPr>
        <w:pStyle w:val="14"/>
        <w:rPr>
          <w:sz w:val="20"/>
          <w:szCs w:val="20"/>
        </w:rPr>
      </w:pPr>
      <w:r>
        <w:t>3.</w:t>
      </w:r>
      <w:r>
        <w:rPr>
          <w:b/>
        </w:rPr>
        <w:t xml:space="preserve"> ___________________________________________________                      _______________</w:t>
      </w:r>
    </w:p>
    <w:p w:rsidR="00C33D20" w:rsidRDefault="00C33D20" w:rsidP="00C33D20">
      <w:pPr>
        <w:pStyle w:val="14"/>
        <w:rPr>
          <w:sz w:val="20"/>
          <w:szCs w:val="20"/>
        </w:rPr>
      </w:pPr>
      <w:r>
        <w:rPr>
          <w:sz w:val="20"/>
          <w:szCs w:val="20"/>
        </w:rPr>
        <w:t xml:space="preserve">                                               Ф.И.О. кандидата                                                                               количество баллов</w:t>
      </w:r>
    </w:p>
    <w:p w:rsidR="00C33D20" w:rsidRDefault="00C33D20" w:rsidP="00C33D20">
      <w:pPr>
        <w:pStyle w:val="14"/>
        <w:rPr>
          <w:sz w:val="20"/>
          <w:szCs w:val="20"/>
        </w:rPr>
      </w:pPr>
      <w:r>
        <w:lastRenderedPageBreak/>
        <w:t>4</w:t>
      </w:r>
      <w:r>
        <w:rPr>
          <w:b/>
        </w:rPr>
        <w:t>. ___________________________________________________                      _______________</w:t>
      </w:r>
    </w:p>
    <w:p w:rsidR="00C33D20" w:rsidRDefault="00C33D20" w:rsidP="00C33D20">
      <w:pPr>
        <w:pStyle w:val="14"/>
        <w:rPr>
          <w:b/>
        </w:rPr>
      </w:pPr>
      <w:r>
        <w:rPr>
          <w:sz w:val="20"/>
          <w:szCs w:val="20"/>
        </w:rPr>
        <w:t xml:space="preserve">                                               Ф.И.О. кандидата                                                                             количество баллов</w:t>
      </w:r>
    </w:p>
    <w:p w:rsidR="00C33D20" w:rsidRDefault="00C33D20" w:rsidP="00C33D20">
      <w:pPr>
        <w:pStyle w:val="14"/>
        <w:rPr>
          <w:sz w:val="20"/>
          <w:szCs w:val="20"/>
        </w:rPr>
      </w:pPr>
      <w:r>
        <w:t>5.</w:t>
      </w:r>
      <w:r>
        <w:rPr>
          <w:b/>
        </w:rPr>
        <w:t xml:space="preserve"> ___________________________________________________                      _______________</w:t>
      </w:r>
    </w:p>
    <w:p w:rsidR="00C33D20" w:rsidRDefault="00C33D20" w:rsidP="00C33D20">
      <w:pPr>
        <w:pStyle w:val="14"/>
        <w:rPr>
          <w:sz w:val="20"/>
          <w:szCs w:val="20"/>
        </w:rPr>
      </w:pPr>
      <w:r>
        <w:rPr>
          <w:sz w:val="20"/>
          <w:szCs w:val="20"/>
        </w:rPr>
        <w:t xml:space="preserve">                                               Ф.И.О. кандидата                                                                               количество баллов</w:t>
      </w:r>
    </w:p>
    <w:p w:rsidR="00C33D20" w:rsidRDefault="00C33D20" w:rsidP="00C33D20">
      <w:pPr>
        <w:pStyle w:val="14"/>
        <w:rPr>
          <w:b/>
        </w:rPr>
      </w:pPr>
    </w:p>
    <w:p w:rsidR="00C33D20" w:rsidRDefault="00C33D20" w:rsidP="00C33D20">
      <w:pPr>
        <w:pStyle w:val="14"/>
        <w:ind w:firstLine="567"/>
        <w:jc w:val="both"/>
      </w:pPr>
      <w:r>
        <w:t xml:space="preserve">По результатам конкурса конкурсной комиссией отобраны </w:t>
      </w:r>
      <w:r>
        <w:rPr>
          <w:b/>
        </w:rPr>
        <w:t xml:space="preserve">2 </w:t>
      </w:r>
      <w:r>
        <w:t xml:space="preserve">(два) кандидата на </w:t>
      </w:r>
      <w:proofErr w:type="spellStart"/>
      <w:r>
        <w:t>должностьглавы</w:t>
      </w:r>
      <w:proofErr w:type="spellEnd"/>
      <w:r>
        <w:t xml:space="preserve"> муниципального образования «</w:t>
      </w:r>
      <w:proofErr w:type="spellStart"/>
      <w:r>
        <w:t>Мамхегское</w:t>
      </w:r>
      <w:proofErr w:type="spellEnd"/>
      <w:r>
        <w:t xml:space="preserve">  сельское поселение», кандидатуры которых предлагаются Совету народных депутатов муниципального образования «</w:t>
      </w:r>
      <w:proofErr w:type="spellStart"/>
      <w:r>
        <w:t>Мамхегское</w:t>
      </w:r>
      <w:proofErr w:type="spellEnd"/>
      <w:r>
        <w:t xml:space="preserve">  сельское поселение» для проведения выборов, назначенных на «____» _________ 20___г.</w:t>
      </w:r>
    </w:p>
    <w:p w:rsidR="00C33D20" w:rsidRDefault="00C33D20" w:rsidP="00C33D20">
      <w:pPr>
        <w:pStyle w:val="14"/>
        <w:jc w:val="both"/>
        <w:rPr>
          <w:b/>
        </w:rPr>
      </w:pPr>
    </w:p>
    <w:p w:rsidR="00C33D20" w:rsidRDefault="00C33D20" w:rsidP="00C33D20">
      <w:pPr>
        <w:pStyle w:val="14"/>
        <w:numPr>
          <w:ilvl w:val="0"/>
          <w:numId w:val="36"/>
        </w:numPr>
        <w:tabs>
          <w:tab w:val="left" w:pos="142"/>
          <w:tab w:val="left" w:pos="284"/>
        </w:tabs>
        <w:ind w:left="0" w:firstLine="0"/>
        <w:jc w:val="both"/>
        <w:rPr>
          <w:sz w:val="20"/>
          <w:szCs w:val="20"/>
        </w:rPr>
      </w:pPr>
      <w:r>
        <w:rPr>
          <w:b/>
        </w:rPr>
        <w:t>__________________________________________________               _______________</w:t>
      </w:r>
    </w:p>
    <w:p w:rsidR="00C33D20" w:rsidRDefault="00C33D20" w:rsidP="00C33D20">
      <w:pPr>
        <w:pStyle w:val="14"/>
        <w:rPr>
          <w:b/>
        </w:rPr>
      </w:pPr>
      <w:r>
        <w:rPr>
          <w:sz w:val="20"/>
          <w:szCs w:val="20"/>
        </w:rPr>
        <w:t xml:space="preserve">                                               Ф.И.О. кандидата                                                                                количество баллов</w:t>
      </w:r>
    </w:p>
    <w:p w:rsidR="00C33D20" w:rsidRDefault="00C33D20" w:rsidP="00C33D20">
      <w:pPr>
        <w:pStyle w:val="14"/>
        <w:rPr>
          <w:sz w:val="20"/>
          <w:szCs w:val="20"/>
        </w:rPr>
      </w:pPr>
      <w:r>
        <w:t>2.</w:t>
      </w:r>
      <w:r>
        <w:rPr>
          <w:b/>
        </w:rPr>
        <w:t xml:space="preserve"> ____________________________________________________                     _______________</w:t>
      </w:r>
    </w:p>
    <w:p w:rsidR="00C33D20" w:rsidRDefault="00C33D20" w:rsidP="00C33D20">
      <w:pPr>
        <w:pStyle w:val="14"/>
        <w:rPr>
          <w:sz w:val="20"/>
          <w:szCs w:val="20"/>
        </w:rPr>
      </w:pPr>
      <w:r>
        <w:rPr>
          <w:sz w:val="20"/>
          <w:szCs w:val="20"/>
        </w:rPr>
        <w:t xml:space="preserve">                                               Ф.И.О. кандидата                                                                                количество баллов</w:t>
      </w:r>
    </w:p>
    <w:p w:rsidR="00C33D20" w:rsidRDefault="00C33D20" w:rsidP="00C33D20">
      <w:pPr>
        <w:pStyle w:val="14"/>
        <w:rPr>
          <w:sz w:val="20"/>
          <w:szCs w:val="20"/>
        </w:rPr>
      </w:pPr>
    </w:p>
    <w:p w:rsidR="00C33D20" w:rsidRDefault="00C33D20" w:rsidP="00C33D20">
      <w:pPr>
        <w:pStyle w:val="ConsPlusNormal"/>
      </w:pPr>
    </w:p>
    <w:p w:rsidR="00C33D20" w:rsidRDefault="00C33D20" w:rsidP="00C33D20">
      <w:pPr>
        <w:pStyle w:val="ConsPlusNormal"/>
        <w:rPr>
          <w:rFonts w:ascii="Times New Roman" w:hAnsi="Times New Roman" w:cs="Times New Roman"/>
          <w:sz w:val="24"/>
          <w:szCs w:val="24"/>
        </w:rPr>
      </w:pPr>
      <w:r>
        <w:rPr>
          <w:rFonts w:ascii="Times New Roman" w:hAnsi="Times New Roman" w:cs="Times New Roman"/>
          <w:b/>
          <w:sz w:val="24"/>
          <w:szCs w:val="24"/>
        </w:rPr>
        <w:t>Приложения:</w:t>
      </w:r>
    </w:p>
    <w:p w:rsidR="00C33D20" w:rsidRDefault="00C33D20" w:rsidP="00C33D20">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 Документы кандидата __________________________________________________, на ____ листах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rPr>
        <w:t>д</w:t>
      </w:r>
      <w:proofErr w:type="gramEnd"/>
      <w:r>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C33D20" w:rsidRDefault="00C33D20" w:rsidP="00C33D20">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2. Документы кандидата __________________________________________________, на ____ листах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rPr>
        <w:t>д</w:t>
      </w:r>
      <w:proofErr w:type="gramEnd"/>
      <w:r>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C33D20" w:rsidRDefault="00C33D20" w:rsidP="00C33D20">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3. Результаты тестирования кандидатов на </w:t>
      </w:r>
      <w:proofErr w:type="spellStart"/>
      <w:r>
        <w:rPr>
          <w:rFonts w:ascii="Times New Roman" w:hAnsi="Times New Roman" w:cs="Times New Roman"/>
          <w:sz w:val="24"/>
          <w:szCs w:val="24"/>
        </w:rPr>
        <w:t>должностьглавы</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с приложением заполненных кандидатами тестовых листов.</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sz w:val="24"/>
          <w:szCs w:val="24"/>
        </w:rPr>
        <w:t>4. Оценочные листы членов конкурсной комиссии;</w:t>
      </w:r>
    </w:p>
    <w:p w:rsidR="00C33D20" w:rsidRDefault="00C33D20" w:rsidP="00C33D20">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Сводный</w:t>
      </w:r>
      <w:proofErr w:type="gramEnd"/>
      <w:r>
        <w:rPr>
          <w:rFonts w:ascii="Times New Roman" w:hAnsi="Times New Roman" w:cs="Times New Roman"/>
          <w:sz w:val="24"/>
          <w:szCs w:val="24"/>
        </w:rPr>
        <w:t xml:space="preserve"> оценочный </w:t>
      </w:r>
      <w:proofErr w:type="spellStart"/>
      <w:r>
        <w:rPr>
          <w:rFonts w:ascii="Times New Roman" w:hAnsi="Times New Roman" w:cs="Times New Roman"/>
          <w:sz w:val="24"/>
          <w:szCs w:val="24"/>
        </w:rPr>
        <w:t>листконкурсной</w:t>
      </w:r>
      <w:proofErr w:type="spellEnd"/>
      <w:r>
        <w:rPr>
          <w:rFonts w:ascii="Times New Roman" w:hAnsi="Times New Roman" w:cs="Times New Roman"/>
          <w:sz w:val="24"/>
          <w:szCs w:val="24"/>
        </w:rPr>
        <w:t xml:space="preserve"> комиссии о результатах конкурса по отбору кандидатур на </w:t>
      </w:r>
      <w:proofErr w:type="spellStart"/>
      <w:r>
        <w:rPr>
          <w:rFonts w:ascii="Times New Roman" w:hAnsi="Times New Roman" w:cs="Times New Roman"/>
          <w:sz w:val="24"/>
          <w:szCs w:val="24"/>
        </w:rPr>
        <w:t>должностьглавы</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на ____ листах.</w:t>
      </w:r>
    </w:p>
    <w:p w:rsidR="00C33D20" w:rsidRDefault="00C33D20" w:rsidP="00C33D20">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 Протокол конкурсной комиссии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от «___» _________ 20___г.</w:t>
      </w:r>
    </w:p>
    <w:p w:rsidR="00C33D20" w:rsidRDefault="00C33D20" w:rsidP="00C33D20">
      <w:pPr>
        <w:pStyle w:val="ConsPlusNormal"/>
        <w:ind w:left="284" w:hanging="284"/>
        <w:jc w:val="both"/>
        <w:rPr>
          <w:rFonts w:ascii="Times New Roman" w:hAnsi="Times New Roman" w:cs="Times New Roman"/>
          <w:sz w:val="24"/>
          <w:szCs w:val="24"/>
        </w:rPr>
      </w:pPr>
    </w:p>
    <w:p w:rsidR="00C33D20" w:rsidRDefault="00C33D20" w:rsidP="00C33D20">
      <w:pPr>
        <w:pStyle w:val="ConsPlusNormal"/>
        <w:ind w:left="284" w:hanging="284"/>
        <w:jc w:val="both"/>
        <w:rPr>
          <w:rFonts w:ascii="Times New Roman" w:hAnsi="Times New Roman" w:cs="Times New Roman"/>
          <w:b/>
          <w:sz w:val="22"/>
          <w:szCs w:val="22"/>
        </w:rPr>
      </w:pPr>
      <w:r>
        <w:rPr>
          <w:rFonts w:ascii="Times New Roman" w:hAnsi="Times New Roman" w:cs="Times New Roman"/>
          <w:b/>
          <w:sz w:val="22"/>
          <w:szCs w:val="22"/>
        </w:rPr>
        <w:t>Члены конкурсной комиссии:</w:t>
      </w:r>
    </w:p>
    <w:p w:rsidR="00C33D20" w:rsidRDefault="00C33D20" w:rsidP="00C33D20">
      <w:pPr>
        <w:pStyle w:val="ConsPlusNormal"/>
        <w:ind w:left="284" w:hanging="284"/>
        <w:jc w:val="both"/>
        <w:rPr>
          <w:rFonts w:ascii="Times New Roman" w:hAnsi="Times New Roman" w:cs="Times New Roman"/>
          <w:sz w:val="24"/>
          <w:szCs w:val="24"/>
        </w:rPr>
      </w:pP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jc w:val="both"/>
        <w:rPr>
          <w:rFonts w:ascii="Times New Roman" w:hAnsi="Times New Roman" w:cs="Times New Roman"/>
        </w:rPr>
      </w:pPr>
      <w:r>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2"/>
          <w:szCs w:val="22"/>
        </w:rPr>
        <w:t>__________  ____________________________</w:t>
      </w:r>
    </w:p>
    <w:p w:rsidR="00C33D20" w:rsidRDefault="00C33D20" w:rsidP="00C33D20">
      <w:pPr>
        <w:pStyle w:val="ConsPlusNormal"/>
        <w:jc w:val="both"/>
        <w:rPr>
          <w:rFonts w:ascii="Times New Roman" w:hAnsi="Times New Roman" w:cs="Times New Roman"/>
          <w:sz w:val="24"/>
          <w:szCs w:val="24"/>
        </w:rPr>
      </w:pPr>
      <w:r>
        <w:rPr>
          <w:rFonts w:ascii="Times New Roman" w:hAnsi="Times New Roman" w:cs="Times New Roman"/>
        </w:rPr>
        <w:t>подпись                      фамилия и инициалы</w:t>
      </w:r>
    </w:p>
    <w:p w:rsidR="00C33D20" w:rsidRDefault="00C33D20" w:rsidP="00C33D20">
      <w:pPr>
        <w:pStyle w:val="ConsPlusNormal"/>
        <w:rPr>
          <w:rFonts w:ascii="Times New Roman" w:hAnsi="Times New Roman" w:cs="Times New Roman"/>
        </w:rPr>
      </w:pPr>
    </w:p>
    <w:p w:rsidR="00C33D20" w:rsidRDefault="00C33D20" w:rsidP="00C33D20">
      <w:pPr>
        <w:pStyle w:val="ConsPlusNormal"/>
        <w:widowControl w:val="0"/>
        <w:numPr>
          <w:ilvl w:val="0"/>
          <w:numId w:val="24"/>
        </w:numPr>
        <w:suppressAutoHyphens/>
        <w:autoSpaceDE/>
        <w:adjustRightInd/>
        <w:ind w:left="0" w:firstLine="720"/>
        <w:jc w:val="both"/>
        <w:rPr>
          <w:rFonts w:ascii="Times New Roman" w:hAnsi="Times New Roman" w:cs="Times New Roman"/>
        </w:rPr>
      </w:pPr>
      <w:r>
        <w:rPr>
          <w:rFonts w:ascii="Times New Roman" w:hAnsi="Times New Roman" w:cs="Times New Roman"/>
        </w:rPr>
        <w:t xml:space="preserve">В случае если по результатам конкурса не отобрано ни одного </w:t>
      </w:r>
      <w:proofErr w:type="gramStart"/>
      <w:r>
        <w:rPr>
          <w:rFonts w:ascii="Times New Roman" w:hAnsi="Times New Roman" w:cs="Times New Roman"/>
        </w:rPr>
        <w:t>кандидата</w:t>
      </w:r>
      <w:proofErr w:type="gramEnd"/>
      <w:r>
        <w:rPr>
          <w:rFonts w:ascii="Times New Roman" w:hAnsi="Times New Roman" w:cs="Times New Roman"/>
        </w:rPr>
        <w:t xml:space="preserve"> либо отобран один кандидат, конкурсная комиссия указывает данный факт в заключении, с указанием причин такого </w:t>
      </w:r>
      <w:r>
        <w:rPr>
          <w:rFonts w:ascii="Times New Roman" w:hAnsi="Times New Roman" w:cs="Times New Roman"/>
        </w:rPr>
        <w:lastRenderedPageBreak/>
        <w:t>положения и выходит с ходатайством о назначении Советом народных депутатов повторного проведения конкурса.</w:t>
      </w:r>
    </w:p>
    <w:p w:rsidR="00C33D20" w:rsidRDefault="00C33D20" w:rsidP="00C33D20">
      <w:pPr>
        <w:pStyle w:val="ConsPlusNormal"/>
        <w:widowControl w:val="0"/>
        <w:numPr>
          <w:ilvl w:val="0"/>
          <w:numId w:val="24"/>
        </w:numPr>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w:t>
      </w:r>
    </w:p>
    <w:p w:rsidR="00C33D20" w:rsidRDefault="00C33D20" w:rsidP="00C33D20">
      <w:pPr>
        <w:pStyle w:val="ConsPlusNormal"/>
        <w:widowControl w:val="0"/>
        <w:numPr>
          <w:ilvl w:val="0"/>
          <w:numId w:val="24"/>
        </w:numPr>
        <w:suppressAutoHyphens/>
        <w:autoSpaceDE/>
        <w:adjustRightInd/>
        <w:ind w:left="0" w:firstLine="720"/>
        <w:jc w:val="both"/>
        <w:rPr>
          <w:rFonts w:ascii="Times New Roman" w:hAnsi="Times New Roman" w:cs="Times New Roman"/>
          <w:sz w:val="24"/>
          <w:szCs w:val="24"/>
        </w:rPr>
      </w:pPr>
      <w:r>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w:t>
      </w:r>
    </w:p>
    <w:p w:rsidR="00C33D20" w:rsidRDefault="00C33D20" w:rsidP="00C33D20">
      <w:pPr>
        <w:spacing w:after="160" w:line="256" w:lineRule="auto"/>
      </w:pPr>
      <w:r>
        <w:br w:type="page"/>
      </w:r>
    </w:p>
    <w:p w:rsidR="00C33D20" w:rsidRDefault="00C33D20" w:rsidP="00C33D2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№19</w:t>
      </w:r>
      <w:bookmarkStart w:id="3" w:name="_GoBack"/>
      <w:bookmarkEnd w:id="3"/>
    </w:p>
    <w:p w:rsidR="00C33D20" w:rsidRDefault="00C33D20" w:rsidP="00C33D20">
      <w:pPr>
        <w:spacing w:after="0" w:line="240" w:lineRule="auto"/>
        <w:ind w:left="4253"/>
        <w:rPr>
          <w:rFonts w:ascii="Times New Roman" w:hAnsi="Times New Roman" w:cs="Times New Roman"/>
          <w:b/>
          <w:sz w:val="24"/>
          <w:szCs w:val="24"/>
        </w:rPr>
      </w:pPr>
      <w:r>
        <w:rPr>
          <w:rFonts w:ascii="Times New Roman" w:hAnsi="Times New Roman" w:cs="Times New Roman"/>
          <w:sz w:val="24"/>
          <w:szCs w:val="24"/>
        </w:rPr>
        <w:t xml:space="preserve">к Положению о порядке </w:t>
      </w:r>
      <w:r>
        <w:rPr>
          <w:rFonts w:ascii="Times New Roman" w:hAnsi="Times New Roman" w:cs="Times New Roman"/>
          <w:bCs/>
          <w:sz w:val="24"/>
          <w:szCs w:val="24"/>
        </w:rPr>
        <w:t>проведения конкурса по отбору кандидатур на должность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bCs/>
          <w:sz w:val="24"/>
          <w:szCs w:val="24"/>
        </w:rPr>
        <w:t xml:space="preserve"> </w:t>
      </w:r>
      <w:r>
        <w:rPr>
          <w:rFonts w:ascii="Times New Roman" w:hAnsi="Times New Roman" w:cs="Times New Roman"/>
          <w:sz w:val="24"/>
          <w:szCs w:val="24"/>
        </w:rPr>
        <w:t>и выборов главы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по результатам конкурса</w:t>
      </w:r>
    </w:p>
    <w:p w:rsidR="00C33D20" w:rsidRDefault="00C33D20" w:rsidP="00C33D20">
      <w:pPr>
        <w:spacing w:after="0"/>
      </w:pPr>
    </w:p>
    <w:p w:rsidR="00C33D20" w:rsidRDefault="00C33D20" w:rsidP="00C33D20"/>
    <w:p w:rsidR="00C33D20" w:rsidRDefault="00C33D20" w:rsidP="00C33D20">
      <w:pPr>
        <w:pStyle w:val="ConsPlusNormal"/>
        <w:rPr>
          <w:rFonts w:ascii="Times New Roman" w:hAnsi="Times New Roman" w:cs="Times New Roman"/>
          <w:b/>
          <w:bCs/>
          <w:sz w:val="24"/>
          <w:szCs w:val="24"/>
        </w:rPr>
      </w:pPr>
    </w:p>
    <w:tbl>
      <w:tblPr>
        <w:tblW w:w="0" w:type="auto"/>
        <w:jc w:val="center"/>
        <w:tblLook w:val="04A0"/>
      </w:tblPr>
      <w:tblGrid>
        <w:gridCol w:w="6799"/>
      </w:tblGrid>
      <w:tr w:rsidR="00C33D20" w:rsidTr="00C33D20">
        <w:trPr>
          <w:jc w:val="center"/>
        </w:trPr>
        <w:tc>
          <w:tcPr>
            <w:tcW w:w="6799" w:type="dxa"/>
          </w:tcPr>
          <w:p w:rsidR="00C33D20" w:rsidRDefault="00C33D20">
            <w:pPr>
              <w:pStyle w:val="ConsPlusNorma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БЮЛЛЕТЕНЬ</w:t>
            </w:r>
          </w:p>
          <w:p w:rsidR="00C33D20" w:rsidRDefault="00C33D20">
            <w:pPr>
              <w:pStyle w:val="ConsPlusNorma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для тайного голосования по выборам</w:t>
            </w:r>
          </w:p>
          <w:p w:rsidR="00C33D20" w:rsidRDefault="00C33D20">
            <w:pPr>
              <w:pStyle w:val="ConsPlusNorma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главы муниципального образования</w:t>
            </w:r>
          </w:p>
          <w:p w:rsidR="00C33D20" w:rsidRDefault="00C33D20">
            <w:pPr>
              <w:pStyle w:val="ConsPlusNormal"/>
              <w:spacing w:line="276" w:lineRule="auto"/>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sz w:val="24"/>
                <w:szCs w:val="24"/>
              </w:rPr>
              <w:t>________________________________________</w:t>
            </w:r>
            <w:r>
              <w:rPr>
                <w:rFonts w:ascii="Times New Roman" w:hAnsi="Times New Roman" w:cs="Times New Roman"/>
                <w:b/>
                <w:bCs/>
              </w:rPr>
              <w:t>»</w:t>
            </w:r>
          </w:p>
          <w:p w:rsidR="00C33D20" w:rsidRDefault="00C33D20">
            <w:pPr>
              <w:pStyle w:val="ConsPlusNormal"/>
              <w:spacing w:line="276" w:lineRule="auto"/>
              <w:jc w:val="center"/>
              <w:rPr>
                <w:rFonts w:ascii="Times New Roman" w:hAnsi="Times New Roman" w:cs="Times New Roman"/>
                <w:b/>
                <w:bCs/>
                <w:sz w:val="24"/>
                <w:szCs w:val="24"/>
              </w:rPr>
            </w:pPr>
          </w:p>
          <w:tbl>
            <w:tblPr>
              <w:tblpPr w:leftFromText="180" w:rightFromText="180" w:bottomFromText="200" w:vertAnchor="text" w:horzAnchor="margin" w:tblpXSpec="right" w:tblpY="-42"/>
              <w:tblW w:w="0" w:type="auto"/>
              <w:tblLook w:val="04A0"/>
            </w:tblPr>
            <w:tblGrid>
              <w:gridCol w:w="283"/>
            </w:tblGrid>
            <w:tr w:rsidR="00C33D20">
              <w:tc>
                <w:tcPr>
                  <w:tcW w:w="283" w:type="dxa"/>
                </w:tcPr>
                <w:p w:rsidR="00C33D20" w:rsidRDefault="00C33D20">
                  <w:pPr>
                    <w:pStyle w:val="ConsPlusNormal"/>
                    <w:spacing w:line="276" w:lineRule="auto"/>
                    <w:ind w:right="8529"/>
                    <w:rPr>
                      <w:rFonts w:ascii="Times New Roman" w:hAnsi="Times New Roman" w:cs="Times New Roman"/>
                      <w:b/>
                      <w:bCs/>
                      <w:sz w:val="24"/>
                      <w:szCs w:val="24"/>
                    </w:rPr>
                  </w:pPr>
                </w:p>
              </w:tc>
            </w:tr>
          </w:tbl>
          <w:p w:rsidR="00C33D20" w:rsidRDefault="00C33D20">
            <w:pPr>
              <w:pStyle w:val="ConsPlusNormal"/>
              <w:tabs>
                <w:tab w:val="left" w:pos="540"/>
              </w:tabs>
              <w:spacing w:line="276" w:lineRule="auto"/>
              <w:rPr>
                <w:rFonts w:ascii="Times New Roman" w:hAnsi="Times New Roman" w:cs="Times New Roman"/>
              </w:rPr>
            </w:pPr>
            <w:r>
              <w:rPr>
                <w:rFonts w:ascii="Times New Roman" w:hAnsi="Times New Roman" w:cs="Times New Roman"/>
                <w:b/>
                <w:bCs/>
                <w:sz w:val="24"/>
                <w:szCs w:val="24"/>
              </w:rPr>
              <w:t xml:space="preserve"> 1. ______________________________________________</w:t>
            </w:r>
          </w:p>
          <w:p w:rsidR="00C33D20" w:rsidRDefault="00C33D20">
            <w:pPr>
              <w:pStyle w:val="ConsPlusNormal"/>
              <w:spacing w:line="276" w:lineRule="auto"/>
              <w:ind w:left="720"/>
              <w:rPr>
                <w:rFonts w:ascii="Times New Roman" w:hAnsi="Times New Roman" w:cs="Times New Roman"/>
              </w:rPr>
            </w:pPr>
            <w:r>
              <w:rPr>
                <w:rFonts w:ascii="Times New Roman" w:hAnsi="Times New Roman" w:cs="Times New Roman"/>
              </w:rPr>
              <w:t xml:space="preserve">                                              Ф.И.О. кандидата</w:t>
            </w:r>
          </w:p>
          <w:p w:rsidR="00C33D20" w:rsidRDefault="00C33D20">
            <w:pPr>
              <w:pStyle w:val="ConsPlusNormal"/>
              <w:spacing w:line="276" w:lineRule="auto"/>
              <w:ind w:left="720"/>
              <w:rPr>
                <w:rFonts w:ascii="Times New Roman" w:hAnsi="Times New Roman" w:cs="Times New Roman"/>
              </w:rPr>
            </w:pPr>
          </w:p>
          <w:p w:rsidR="00C33D20" w:rsidRDefault="00C33D20">
            <w:pPr>
              <w:pStyle w:val="ConsPlusNormal"/>
              <w:spacing w:line="276" w:lineRule="auto"/>
              <w:ind w:left="720"/>
              <w:rPr>
                <w:rFonts w:ascii="Times New Roman" w:hAnsi="Times New Roman" w:cs="Times New Roman"/>
              </w:rPr>
            </w:pPr>
          </w:p>
          <w:tbl>
            <w:tblPr>
              <w:tblpPr w:leftFromText="180" w:rightFromText="180" w:bottomFromText="200" w:vertAnchor="text" w:horzAnchor="margin" w:tblpXSpec="right" w:tblpY="-42"/>
              <w:tblW w:w="0" w:type="auto"/>
              <w:tblLook w:val="04A0"/>
            </w:tblPr>
            <w:tblGrid>
              <w:gridCol w:w="283"/>
            </w:tblGrid>
            <w:tr w:rsidR="00C33D20">
              <w:tc>
                <w:tcPr>
                  <w:tcW w:w="283" w:type="dxa"/>
                </w:tcPr>
                <w:p w:rsidR="00C33D20" w:rsidRDefault="00C33D20">
                  <w:pPr>
                    <w:pStyle w:val="ConsPlusNormal"/>
                    <w:spacing w:line="276" w:lineRule="auto"/>
                    <w:ind w:right="8529"/>
                    <w:rPr>
                      <w:rFonts w:ascii="Times New Roman" w:hAnsi="Times New Roman" w:cs="Times New Roman"/>
                      <w:b/>
                      <w:bCs/>
                      <w:sz w:val="24"/>
                      <w:szCs w:val="24"/>
                    </w:rPr>
                  </w:pPr>
                </w:p>
              </w:tc>
            </w:tr>
          </w:tbl>
          <w:p w:rsidR="00C33D20" w:rsidRDefault="00C33D20">
            <w:pPr>
              <w:pStyle w:val="ConsPlusNormal"/>
              <w:spacing w:line="276" w:lineRule="auto"/>
              <w:rPr>
                <w:rFonts w:ascii="Times New Roman" w:hAnsi="Times New Roman" w:cs="Times New Roman"/>
              </w:rPr>
            </w:pPr>
            <w:r>
              <w:rPr>
                <w:rFonts w:ascii="Times New Roman" w:hAnsi="Times New Roman" w:cs="Times New Roman"/>
                <w:b/>
                <w:bCs/>
                <w:sz w:val="24"/>
                <w:szCs w:val="24"/>
              </w:rPr>
              <w:t xml:space="preserve"> 2. ______________________________________________</w:t>
            </w:r>
          </w:p>
          <w:p w:rsidR="00C33D20" w:rsidRDefault="00C33D20">
            <w:r>
              <w:t xml:space="preserve">                                             Ф.И.О. кандидата</w:t>
            </w:r>
          </w:p>
          <w:p w:rsidR="00C33D20" w:rsidRDefault="00C33D20">
            <w:pPr>
              <w:pStyle w:val="ConsPlusNormal"/>
              <w:spacing w:line="276" w:lineRule="auto"/>
              <w:rPr>
                <w:rFonts w:ascii="Times New Roman" w:hAnsi="Times New Roman" w:cs="Times New Roman"/>
                <w:b/>
                <w:bCs/>
                <w:sz w:val="24"/>
                <w:szCs w:val="24"/>
              </w:rPr>
            </w:pPr>
          </w:p>
          <w:p w:rsidR="00C33D20" w:rsidRDefault="00C33D20">
            <w:pPr>
              <w:pStyle w:val="ConsPlusNormal"/>
              <w:spacing w:line="276" w:lineRule="auto"/>
              <w:rPr>
                <w:rFonts w:ascii="Times New Roman" w:hAnsi="Times New Roman" w:cs="Times New Roman"/>
                <w:b/>
                <w:bCs/>
                <w:sz w:val="24"/>
                <w:szCs w:val="24"/>
              </w:rPr>
            </w:pPr>
          </w:p>
        </w:tc>
      </w:tr>
    </w:tbl>
    <w:p w:rsidR="00C33D20" w:rsidRDefault="00C33D20" w:rsidP="00C33D20">
      <w:pPr>
        <w:pStyle w:val="ConsPlusNormal"/>
        <w:rPr>
          <w:rFonts w:ascii="Times New Roman" w:hAnsi="Times New Roman" w:cs="Times New Roman"/>
          <w:b/>
          <w:bCs/>
          <w:sz w:val="24"/>
          <w:szCs w:val="24"/>
        </w:rPr>
      </w:pPr>
    </w:p>
    <w:p w:rsidR="00C33D20" w:rsidRDefault="00C33D20" w:rsidP="00C33D20">
      <w:pPr>
        <w:pStyle w:val="ConsPlusNormal"/>
        <w:rPr>
          <w:rFonts w:ascii="Times New Roman" w:hAnsi="Times New Roman" w:cs="Times New Roman"/>
          <w:b/>
          <w:bCs/>
          <w:sz w:val="24"/>
          <w:szCs w:val="24"/>
        </w:rPr>
      </w:pPr>
    </w:p>
    <w:p w:rsidR="00C33D20" w:rsidRDefault="00C33D20" w:rsidP="00C33D20">
      <w:pPr>
        <w:pStyle w:val="ConsPlusNormal"/>
        <w:rPr>
          <w:rFonts w:ascii="Times New Roman" w:hAnsi="Times New Roman" w:cs="Times New Roman"/>
          <w:b/>
          <w:bCs/>
          <w:sz w:val="24"/>
          <w:szCs w:val="24"/>
        </w:rPr>
      </w:pPr>
    </w:p>
    <w:p w:rsidR="00C33D20" w:rsidRDefault="00C33D20" w:rsidP="00C33D20">
      <w:pPr>
        <w:pStyle w:val="ConsPlusNormal"/>
        <w:rPr>
          <w:rFonts w:ascii="Times New Roman" w:hAnsi="Times New Roman" w:cs="Times New Roman"/>
          <w:b/>
          <w:bCs/>
          <w:sz w:val="24"/>
          <w:szCs w:val="24"/>
        </w:rPr>
      </w:pPr>
    </w:p>
    <w:p w:rsidR="00C33D20" w:rsidRDefault="00C33D20" w:rsidP="00C33D20">
      <w:pPr>
        <w:spacing w:after="160" w:line="256" w:lineRule="auto"/>
        <w:rPr>
          <w:b/>
          <w:bCs/>
        </w:rPr>
      </w:pPr>
    </w:p>
    <w:p w:rsidR="00C33D20" w:rsidRDefault="00C33D20" w:rsidP="00C33D20">
      <w:pPr>
        <w:pStyle w:val="afd"/>
        <w:jc w:val="both"/>
        <w:rPr>
          <w:color w:val="000000"/>
        </w:rPr>
      </w:pPr>
    </w:p>
    <w:p w:rsidR="00C33D20" w:rsidRDefault="00C33D20" w:rsidP="00C33D20">
      <w:pPr>
        <w:widowControl w:val="0"/>
        <w:spacing w:after="0" w:line="240" w:lineRule="auto"/>
        <w:ind w:firstLine="709"/>
        <w:jc w:val="both"/>
        <w:rPr>
          <w:rFonts w:ascii="Times New Roman" w:hAnsi="Times New Roman" w:cs="Times New Roman"/>
          <w:bCs/>
          <w:sz w:val="24"/>
          <w:szCs w:val="24"/>
        </w:rPr>
      </w:pPr>
    </w:p>
    <w:p w:rsidR="00C33D20" w:rsidRDefault="00C33D20" w:rsidP="00C33D20">
      <w:pPr>
        <w:widowControl w:val="0"/>
        <w:spacing w:after="0" w:line="240" w:lineRule="auto"/>
        <w:ind w:right="-2"/>
        <w:jc w:val="center"/>
        <w:rPr>
          <w:rFonts w:ascii="Times New Roman" w:hAnsi="Times New Roman" w:cs="Times New Roman"/>
          <w:b/>
          <w:bCs/>
          <w:sz w:val="24"/>
          <w:szCs w:val="24"/>
        </w:rPr>
      </w:pPr>
    </w:p>
    <w:p w:rsidR="00C33D20" w:rsidRDefault="00C33D20" w:rsidP="00C33D20">
      <w:pPr>
        <w:widowControl w:val="0"/>
        <w:spacing w:after="0" w:line="240" w:lineRule="auto"/>
        <w:ind w:right="-2"/>
        <w:jc w:val="center"/>
        <w:rPr>
          <w:rFonts w:ascii="Times New Roman" w:hAnsi="Times New Roman" w:cs="Times New Roman"/>
          <w:b/>
          <w:bCs/>
          <w:sz w:val="24"/>
          <w:szCs w:val="24"/>
        </w:rPr>
      </w:pPr>
    </w:p>
    <w:p w:rsidR="00C33D20" w:rsidRDefault="00C33D20" w:rsidP="00C33D20">
      <w:pPr>
        <w:widowControl w:val="0"/>
        <w:spacing w:after="0" w:line="240" w:lineRule="auto"/>
        <w:ind w:right="-2"/>
        <w:jc w:val="center"/>
        <w:rPr>
          <w:rFonts w:ascii="Times New Roman" w:hAnsi="Times New Roman" w:cs="Times New Roman"/>
          <w:b/>
          <w:bCs/>
          <w:sz w:val="24"/>
          <w:szCs w:val="24"/>
        </w:rPr>
      </w:pPr>
    </w:p>
    <w:p w:rsidR="00C33D20" w:rsidRDefault="00C33D20" w:rsidP="00C33D20"/>
    <w:p w:rsidR="005C49EB" w:rsidRDefault="005C49EB"/>
    <w:sectPr w:rsidR="005C49EB" w:rsidSect="00B475B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altName w:val="MS Gothic"/>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6">
    <w:nsid w:val="00000013"/>
    <w:multiLevelType w:val="multilevel"/>
    <w:tmpl w:val="000000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98437FB"/>
    <w:multiLevelType w:val="multilevel"/>
    <w:tmpl w:val="E7FAE17C"/>
    <w:lvl w:ilvl="0">
      <w:start w:val="1"/>
      <w:numFmt w:val="decimal"/>
      <w:lvlText w:val="%1."/>
      <w:lvlJc w:val="left"/>
      <w:pPr>
        <w:ind w:left="1353" w:hanging="360"/>
      </w:pPr>
      <w:rPr>
        <w:rFonts w:cs="Times New Roman"/>
        <w:b/>
      </w:rPr>
    </w:lvl>
    <w:lvl w:ilvl="1">
      <w:start w:val="11"/>
      <w:numFmt w:val="decimal"/>
      <w:isLgl/>
      <w:lvlText w:val="%1.%2."/>
      <w:lvlJc w:val="left"/>
      <w:pPr>
        <w:ind w:left="1047" w:hanging="48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9">
    <w:nsid w:val="0F5B4D2A"/>
    <w:multiLevelType w:val="hybridMultilevel"/>
    <w:tmpl w:val="C5E22000"/>
    <w:lvl w:ilvl="0" w:tplc="04190001">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0">
    <w:nsid w:val="10A7168D"/>
    <w:multiLevelType w:val="hybridMultilevel"/>
    <w:tmpl w:val="5EA2DB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2BD0100"/>
    <w:multiLevelType w:val="hybridMultilevel"/>
    <w:tmpl w:val="9974723C"/>
    <w:lvl w:ilvl="0" w:tplc="0419000F">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3BCE0AA4"/>
    <w:multiLevelType w:val="hybridMultilevel"/>
    <w:tmpl w:val="CB6A4B9C"/>
    <w:lvl w:ilvl="0" w:tplc="DB94479E">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3">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nsid w:val="41B87818"/>
    <w:multiLevelType w:val="hybridMultilevel"/>
    <w:tmpl w:val="773800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0B215BC"/>
    <w:multiLevelType w:val="hybridMultilevel"/>
    <w:tmpl w:val="2154EE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6A33914"/>
    <w:multiLevelType w:val="hybridMultilevel"/>
    <w:tmpl w:val="8CEE212A"/>
    <w:lvl w:ilvl="0" w:tplc="D068E64E">
      <w:start w:val="3"/>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7">
    <w:nsid w:val="79022258"/>
    <w:multiLevelType w:val="hybridMultilevel"/>
    <w:tmpl w:val="C416049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3"/>
  </w:num>
  <w:num w:numId="26">
    <w:abstractNumId w:val="3"/>
  </w:num>
  <w:num w:numId="27">
    <w:abstractNumId w:val="4"/>
  </w:num>
  <w:num w:numId="2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D20"/>
    <w:rsid w:val="00133B76"/>
    <w:rsid w:val="002B2916"/>
    <w:rsid w:val="005C49EB"/>
    <w:rsid w:val="00B475B7"/>
    <w:rsid w:val="00C226AB"/>
    <w:rsid w:val="00C33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76"/>
  </w:style>
  <w:style w:type="paragraph" w:styleId="1">
    <w:name w:val="heading 1"/>
    <w:basedOn w:val="a"/>
    <w:next w:val="a"/>
    <w:link w:val="10"/>
    <w:qFormat/>
    <w:rsid w:val="00C33D2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33D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C33D20"/>
    <w:pPr>
      <w:keepNext/>
      <w:spacing w:after="0" w:line="240" w:lineRule="auto"/>
      <w:jc w:val="center"/>
      <w:outlineLvl w:val="2"/>
    </w:pPr>
    <w:rPr>
      <w:rFonts w:ascii="Times New Roman" w:eastAsia="Times New Roman" w:hAnsi="Times New Roman" w:cs="Times New Roman"/>
      <w:caps/>
      <w:sz w:val="24"/>
      <w:szCs w:val="20"/>
    </w:rPr>
  </w:style>
  <w:style w:type="paragraph" w:styleId="4">
    <w:name w:val="heading 4"/>
    <w:basedOn w:val="a"/>
    <w:next w:val="a"/>
    <w:link w:val="40"/>
    <w:semiHidden/>
    <w:unhideWhenUsed/>
    <w:qFormat/>
    <w:rsid w:val="00C33D20"/>
    <w:pPr>
      <w:keepNext/>
      <w:spacing w:after="0" w:line="240" w:lineRule="auto"/>
      <w:jc w:val="center"/>
      <w:outlineLvl w:val="3"/>
    </w:pPr>
    <w:rPr>
      <w:rFonts w:ascii="Times New Roman" w:eastAsia="Times New Roman" w:hAnsi="Times New Roman" w:cs="Times New Roman"/>
      <w:b/>
      <w:caps/>
      <w:sz w:val="24"/>
      <w:szCs w:val="20"/>
    </w:rPr>
  </w:style>
  <w:style w:type="paragraph" w:styleId="5">
    <w:name w:val="heading 5"/>
    <w:basedOn w:val="a"/>
    <w:next w:val="a"/>
    <w:link w:val="50"/>
    <w:uiPriority w:val="9"/>
    <w:semiHidden/>
    <w:unhideWhenUsed/>
    <w:qFormat/>
    <w:rsid w:val="00C33D2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D20"/>
    <w:rPr>
      <w:rFonts w:ascii="Arial" w:eastAsia="Times New Roman" w:hAnsi="Arial" w:cs="Arial"/>
      <w:b/>
      <w:bCs/>
      <w:kern w:val="32"/>
      <w:sz w:val="32"/>
      <w:szCs w:val="32"/>
    </w:rPr>
  </w:style>
  <w:style w:type="character" w:customStyle="1" w:styleId="20">
    <w:name w:val="Заголовок 2 Знак"/>
    <w:basedOn w:val="a0"/>
    <w:link w:val="2"/>
    <w:semiHidden/>
    <w:rsid w:val="00C33D20"/>
    <w:rPr>
      <w:rFonts w:ascii="Arial" w:eastAsia="Times New Roman" w:hAnsi="Arial" w:cs="Arial"/>
      <w:b/>
      <w:bCs/>
      <w:i/>
      <w:iCs/>
      <w:sz w:val="28"/>
      <w:szCs w:val="28"/>
    </w:rPr>
  </w:style>
  <w:style w:type="character" w:customStyle="1" w:styleId="30">
    <w:name w:val="Заголовок 3 Знак"/>
    <w:basedOn w:val="a0"/>
    <w:link w:val="3"/>
    <w:semiHidden/>
    <w:rsid w:val="00C33D20"/>
    <w:rPr>
      <w:rFonts w:ascii="Times New Roman" w:eastAsia="Times New Roman" w:hAnsi="Times New Roman" w:cs="Times New Roman"/>
      <w:caps/>
      <w:sz w:val="24"/>
      <w:szCs w:val="20"/>
    </w:rPr>
  </w:style>
  <w:style w:type="character" w:customStyle="1" w:styleId="40">
    <w:name w:val="Заголовок 4 Знак"/>
    <w:basedOn w:val="a0"/>
    <w:link w:val="4"/>
    <w:semiHidden/>
    <w:rsid w:val="00C33D20"/>
    <w:rPr>
      <w:rFonts w:ascii="Times New Roman" w:eastAsia="Times New Roman" w:hAnsi="Times New Roman" w:cs="Times New Roman"/>
      <w:b/>
      <w:caps/>
      <w:sz w:val="24"/>
      <w:szCs w:val="20"/>
    </w:rPr>
  </w:style>
  <w:style w:type="character" w:customStyle="1" w:styleId="50">
    <w:name w:val="Заголовок 5 Знак"/>
    <w:basedOn w:val="a0"/>
    <w:link w:val="5"/>
    <w:uiPriority w:val="9"/>
    <w:semiHidden/>
    <w:rsid w:val="00C33D20"/>
    <w:rPr>
      <w:rFonts w:ascii="Times New Roman" w:eastAsia="Times New Roman" w:hAnsi="Times New Roman" w:cs="Times New Roman"/>
      <w:b/>
      <w:bCs/>
      <w:i/>
      <w:iCs/>
      <w:sz w:val="26"/>
      <w:szCs w:val="26"/>
    </w:rPr>
  </w:style>
  <w:style w:type="character" w:styleId="a3">
    <w:name w:val="Hyperlink"/>
    <w:semiHidden/>
    <w:unhideWhenUsed/>
    <w:rsid w:val="00C33D20"/>
    <w:rPr>
      <w:rFonts w:ascii="Times New Roman" w:hAnsi="Times New Roman" w:cs="Times New Roman" w:hint="default"/>
      <w:color w:val="0000FF"/>
      <w:u w:val="single"/>
    </w:rPr>
  </w:style>
  <w:style w:type="character" w:styleId="a4">
    <w:name w:val="FollowedHyperlink"/>
    <w:basedOn w:val="a0"/>
    <w:uiPriority w:val="99"/>
    <w:semiHidden/>
    <w:unhideWhenUsed/>
    <w:rsid w:val="00C33D20"/>
    <w:rPr>
      <w:color w:val="800080" w:themeColor="followedHyperlink"/>
      <w:u w:val="single"/>
    </w:rPr>
  </w:style>
  <w:style w:type="character" w:styleId="a5">
    <w:name w:val="Strong"/>
    <w:uiPriority w:val="22"/>
    <w:qFormat/>
    <w:rsid w:val="00C33D20"/>
    <w:rPr>
      <w:rFonts w:ascii="Times New Roman" w:hAnsi="Times New Roman" w:cs="Times New Roman" w:hint="default"/>
      <w:b/>
      <w:bCs/>
    </w:rPr>
  </w:style>
  <w:style w:type="paragraph" w:styleId="a6">
    <w:name w:val="Normal (Web)"/>
    <w:basedOn w:val="a"/>
    <w:uiPriority w:val="99"/>
    <w:semiHidden/>
    <w:unhideWhenUsed/>
    <w:rsid w:val="00C33D20"/>
    <w:pPr>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C33D20"/>
    <w:pPr>
      <w:spacing w:after="100" w:line="240" w:lineRule="auto"/>
    </w:pPr>
    <w:rPr>
      <w:rFonts w:ascii="Times New Roman" w:eastAsia="Times New Roman" w:hAnsi="Times New Roman" w:cs="Times New Roman"/>
      <w:sz w:val="24"/>
      <w:lang w:eastAsia="en-US"/>
    </w:rPr>
  </w:style>
  <w:style w:type="paragraph" w:styleId="a7">
    <w:name w:val="footnote text"/>
    <w:basedOn w:val="a"/>
    <w:link w:val="a8"/>
    <w:uiPriority w:val="99"/>
    <w:semiHidden/>
    <w:unhideWhenUsed/>
    <w:rsid w:val="00C33D2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C33D20"/>
    <w:rPr>
      <w:rFonts w:ascii="Times New Roman" w:eastAsia="Times New Roman" w:hAnsi="Times New Roman" w:cs="Times New Roman"/>
      <w:sz w:val="20"/>
      <w:szCs w:val="20"/>
    </w:rPr>
  </w:style>
  <w:style w:type="paragraph" w:styleId="a9">
    <w:name w:val="annotation text"/>
    <w:basedOn w:val="a"/>
    <w:link w:val="aa"/>
    <w:uiPriority w:val="99"/>
    <w:semiHidden/>
    <w:unhideWhenUsed/>
    <w:rsid w:val="00C33D20"/>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C33D20"/>
    <w:rPr>
      <w:rFonts w:ascii="Times New Roman" w:eastAsia="Times New Roman" w:hAnsi="Times New Roman" w:cs="Times New Roman"/>
      <w:sz w:val="20"/>
      <w:szCs w:val="20"/>
    </w:rPr>
  </w:style>
  <w:style w:type="paragraph" w:styleId="ab">
    <w:name w:val="header"/>
    <w:basedOn w:val="a"/>
    <w:link w:val="ac"/>
    <w:uiPriority w:val="99"/>
    <w:semiHidden/>
    <w:unhideWhenUsed/>
    <w:rsid w:val="00C33D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C33D20"/>
    <w:rPr>
      <w:rFonts w:ascii="Times New Roman" w:eastAsia="Times New Roman" w:hAnsi="Times New Roman" w:cs="Times New Roman"/>
      <w:sz w:val="24"/>
      <w:szCs w:val="24"/>
    </w:rPr>
  </w:style>
  <w:style w:type="paragraph" w:styleId="ad">
    <w:name w:val="footer"/>
    <w:basedOn w:val="a"/>
    <w:link w:val="ae"/>
    <w:uiPriority w:val="99"/>
    <w:semiHidden/>
    <w:unhideWhenUsed/>
    <w:rsid w:val="00C33D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semiHidden/>
    <w:rsid w:val="00C33D20"/>
    <w:rPr>
      <w:rFonts w:ascii="Times New Roman" w:eastAsia="Times New Roman" w:hAnsi="Times New Roman" w:cs="Times New Roman"/>
      <w:sz w:val="24"/>
      <w:szCs w:val="24"/>
    </w:rPr>
  </w:style>
  <w:style w:type="paragraph" w:styleId="af">
    <w:name w:val="caption"/>
    <w:basedOn w:val="a"/>
    <w:next w:val="a"/>
    <w:uiPriority w:val="35"/>
    <w:semiHidden/>
    <w:unhideWhenUsed/>
    <w:qFormat/>
    <w:rsid w:val="00C33D20"/>
    <w:pPr>
      <w:spacing w:line="240" w:lineRule="auto"/>
    </w:pPr>
    <w:rPr>
      <w:rFonts w:ascii="Times New Roman" w:eastAsia="Times New Roman" w:hAnsi="Times New Roman" w:cs="Times New Roman"/>
      <w:i/>
      <w:iCs/>
      <w:color w:val="44546A"/>
      <w:sz w:val="18"/>
      <w:szCs w:val="18"/>
    </w:rPr>
  </w:style>
  <w:style w:type="paragraph" w:styleId="af0">
    <w:name w:val="List"/>
    <w:basedOn w:val="a"/>
    <w:uiPriority w:val="99"/>
    <w:semiHidden/>
    <w:unhideWhenUsed/>
    <w:rsid w:val="00C33D20"/>
    <w:pPr>
      <w:spacing w:after="0" w:line="240" w:lineRule="auto"/>
      <w:ind w:left="283" w:hanging="283"/>
    </w:pPr>
    <w:rPr>
      <w:rFonts w:ascii="Times New Roman" w:eastAsia="Times New Roman" w:hAnsi="Times New Roman" w:cs="Times New Roman"/>
      <w:sz w:val="24"/>
      <w:szCs w:val="24"/>
    </w:rPr>
  </w:style>
  <w:style w:type="paragraph" w:styleId="af1">
    <w:name w:val="Title"/>
    <w:basedOn w:val="a"/>
    <w:next w:val="a"/>
    <w:link w:val="af2"/>
    <w:uiPriority w:val="99"/>
    <w:qFormat/>
    <w:rsid w:val="00C33D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99"/>
    <w:rsid w:val="00C33D20"/>
    <w:rPr>
      <w:rFonts w:asciiTheme="majorHAnsi" w:eastAsiaTheme="majorEastAsia" w:hAnsiTheme="majorHAnsi" w:cstheme="majorBidi"/>
      <w:color w:val="17365D" w:themeColor="text2" w:themeShade="BF"/>
      <w:spacing w:val="5"/>
      <w:kern w:val="28"/>
      <w:sz w:val="52"/>
      <w:szCs w:val="52"/>
    </w:rPr>
  </w:style>
  <w:style w:type="paragraph" w:styleId="af3">
    <w:name w:val="Body Text"/>
    <w:basedOn w:val="a"/>
    <w:link w:val="af4"/>
    <w:uiPriority w:val="99"/>
    <w:semiHidden/>
    <w:unhideWhenUsed/>
    <w:rsid w:val="00C33D2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C33D20"/>
    <w:rPr>
      <w:rFonts w:ascii="Times New Roman" w:eastAsia="Times New Roman" w:hAnsi="Times New Roman" w:cs="Times New Roman"/>
      <w:sz w:val="24"/>
      <w:szCs w:val="24"/>
    </w:rPr>
  </w:style>
  <w:style w:type="paragraph" w:styleId="af5">
    <w:name w:val="Body Text Indent"/>
    <w:basedOn w:val="a"/>
    <w:link w:val="af6"/>
    <w:uiPriority w:val="99"/>
    <w:semiHidden/>
    <w:unhideWhenUsed/>
    <w:rsid w:val="00C33D20"/>
    <w:pPr>
      <w:tabs>
        <w:tab w:val="num" w:pos="360"/>
      </w:tabs>
      <w:spacing w:after="0" w:line="240" w:lineRule="auto"/>
      <w:ind w:left="180" w:firstLine="1080"/>
      <w:jc w:val="both"/>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C33D20"/>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33D20"/>
    <w:pPr>
      <w:tabs>
        <w:tab w:val="left" w:pos="0"/>
        <w:tab w:val="left" w:pos="300"/>
        <w:tab w:val="center" w:pos="2031"/>
      </w:tabs>
      <w:spacing w:after="0" w:line="240" w:lineRule="auto"/>
      <w:jc w:val="center"/>
    </w:pPr>
    <w:rPr>
      <w:rFonts w:ascii="Times New Roman" w:eastAsia="Times New Roman" w:hAnsi="Times New Roman" w:cs="Times New Roman"/>
      <w:b/>
      <w:bCs/>
      <w:szCs w:val="24"/>
    </w:rPr>
  </w:style>
  <w:style w:type="character" w:customStyle="1" w:styleId="32">
    <w:name w:val="Основной текст 3 Знак"/>
    <w:basedOn w:val="a0"/>
    <w:link w:val="31"/>
    <w:uiPriority w:val="99"/>
    <w:semiHidden/>
    <w:rsid w:val="00C33D20"/>
    <w:rPr>
      <w:rFonts w:ascii="Times New Roman" w:eastAsia="Times New Roman" w:hAnsi="Times New Roman" w:cs="Times New Roman"/>
      <w:b/>
      <w:bCs/>
      <w:szCs w:val="24"/>
    </w:rPr>
  </w:style>
  <w:style w:type="paragraph" w:styleId="21">
    <w:name w:val="Body Text Indent 2"/>
    <w:basedOn w:val="a"/>
    <w:link w:val="22"/>
    <w:uiPriority w:val="99"/>
    <w:semiHidden/>
    <w:unhideWhenUsed/>
    <w:rsid w:val="00C33D2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33D20"/>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C33D2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C33D20"/>
    <w:rPr>
      <w:rFonts w:ascii="Times New Roman" w:eastAsia="Times New Roman" w:hAnsi="Times New Roman" w:cs="Times New Roman"/>
      <w:sz w:val="16"/>
      <w:szCs w:val="16"/>
    </w:rPr>
  </w:style>
  <w:style w:type="character" w:customStyle="1" w:styleId="af7">
    <w:name w:val="Цитата Знак"/>
    <w:link w:val="af8"/>
    <w:uiPriority w:val="99"/>
    <w:semiHidden/>
    <w:locked/>
    <w:rsid w:val="00C33D20"/>
    <w:rPr>
      <w:rFonts w:ascii="Times New Roman" w:eastAsia="Times New Roman" w:hAnsi="Times New Roman" w:cs="Times New Roman"/>
      <w:sz w:val="28"/>
      <w:szCs w:val="24"/>
    </w:rPr>
  </w:style>
  <w:style w:type="paragraph" w:styleId="af8">
    <w:name w:val="Block Text"/>
    <w:basedOn w:val="a"/>
    <w:link w:val="af7"/>
    <w:uiPriority w:val="99"/>
    <w:semiHidden/>
    <w:unhideWhenUsed/>
    <w:rsid w:val="00C33D20"/>
    <w:pPr>
      <w:spacing w:after="0" w:line="336" w:lineRule="auto"/>
      <w:ind w:left="-181" w:right="-185"/>
      <w:jc w:val="both"/>
    </w:pPr>
    <w:rPr>
      <w:rFonts w:ascii="Times New Roman" w:eastAsia="Times New Roman" w:hAnsi="Times New Roman" w:cs="Times New Roman"/>
      <w:sz w:val="28"/>
      <w:szCs w:val="24"/>
    </w:rPr>
  </w:style>
  <w:style w:type="paragraph" w:styleId="af9">
    <w:name w:val="annotation subject"/>
    <w:basedOn w:val="a9"/>
    <w:next w:val="a9"/>
    <w:link w:val="afa"/>
    <w:uiPriority w:val="99"/>
    <w:semiHidden/>
    <w:unhideWhenUsed/>
    <w:rsid w:val="00C33D20"/>
    <w:rPr>
      <w:b/>
      <w:bCs/>
    </w:rPr>
  </w:style>
  <w:style w:type="character" w:customStyle="1" w:styleId="afa">
    <w:name w:val="Тема примечания Знак"/>
    <w:basedOn w:val="aa"/>
    <w:link w:val="af9"/>
    <w:uiPriority w:val="99"/>
    <w:semiHidden/>
    <w:rsid w:val="00C33D20"/>
    <w:rPr>
      <w:b/>
      <w:bCs/>
    </w:rPr>
  </w:style>
  <w:style w:type="paragraph" w:styleId="afb">
    <w:name w:val="Balloon Text"/>
    <w:basedOn w:val="a"/>
    <w:link w:val="afc"/>
    <w:uiPriority w:val="99"/>
    <w:semiHidden/>
    <w:unhideWhenUsed/>
    <w:rsid w:val="00C33D2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33D20"/>
    <w:rPr>
      <w:rFonts w:ascii="Tahoma" w:hAnsi="Tahoma" w:cs="Tahoma"/>
      <w:sz w:val="16"/>
      <w:szCs w:val="16"/>
    </w:rPr>
  </w:style>
  <w:style w:type="paragraph" w:styleId="afd">
    <w:name w:val="No Spacing"/>
    <w:uiPriority w:val="1"/>
    <w:qFormat/>
    <w:rsid w:val="00C33D20"/>
    <w:pPr>
      <w:suppressAutoHyphens/>
      <w:spacing w:after="0" w:line="240" w:lineRule="auto"/>
    </w:pPr>
    <w:rPr>
      <w:rFonts w:ascii="Times New Roman" w:eastAsia="Times New Roman" w:hAnsi="Times New Roman" w:cs="Times New Roman"/>
      <w:sz w:val="24"/>
      <w:szCs w:val="24"/>
      <w:lang w:eastAsia="zh-CN"/>
    </w:rPr>
  </w:style>
  <w:style w:type="paragraph" w:styleId="afe">
    <w:name w:val="List Paragraph"/>
    <w:basedOn w:val="a"/>
    <w:uiPriority w:val="34"/>
    <w:qFormat/>
    <w:rsid w:val="00C33D20"/>
    <w:pPr>
      <w:ind w:left="720"/>
    </w:pPr>
    <w:rPr>
      <w:rFonts w:ascii="Calibri" w:eastAsia="Times New Roman" w:hAnsi="Calibri" w:cs="Times New Roman"/>
      <w:lang w:eastAsia="en-US"/>
    </w:rPr>
  </w:style>
  <w:style w:type="paragraph" w:styleId="aff">
    <w:name w:val="TOC Heading"/>
    <w:basedOn w:val="1"/>
    <w:next w:val="a"/>
    <w:uiPriority w:val="39"/>
    <w:semiHidden/>
    <w:unhideWhenUsed/>
    <w:qFormat/>
    <w:rsid w:val="00C33D20"/>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onsPlusNormal">
    <w:name w:val="ConsPlusNormal"/>
    <w:uiPriority w:val="99"/>
    <w:rsid w:val="00C33D20"/>
    <w:pPr>
      <w:autoSpaceDE w:val="0"/>
      <w:autoSpaceDN w:val="0"/>
      <w:adjustRightInd w:val="0"/>
      <w:spacing w:after="0" w:line="240" w:lineRule="auto"/>
    </w:pPr>
    <w:rPr>
      <w:rFonts w:ascii="Arial" w:eastAsia="Times New Roman" w:hAnsi="Arial" w:cs="Arial"/>
      <w:sz w:val="20"/>
      <w:szCs w:val="20"/>
    </w:rPr>
  </w:style>
  <w:style w:type="paragraph" w:customStyle="1" w:styleId="p7">
    <w:name w:val="p7"/>
    <w:basedOn w:val="a"/>
    <w:uiPriority w:val="99"/>
    <w:rsid w:val="00C33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uiPriority w:val="99"/>
    <w:rsid w:val="00C33D20"/>
    <w:pPr>
      <w:spacing w:after="160" w:line="240" w:lineRule="exact"/>
    </w:pPr>
    <w:rPr>
      <w:rFonts w:ascii="Verdana" w:eastAsia="Times New Roman" w:hAnsi="Verdana" w:cs="Times New Roman"/>
      <w:sz w:val="20"/>
      <w:szCs w:val="20"/>
      <w:lang w:val="en-US" w:eastAsia="en-US"/>
    </w:rPr>
  </w:style>
  <w:style w:type="paragraph" w:customStyle="1" w:styleId="ConsTitle">
    <w:name w:val="ConsTitle"/>
    <w:uiPriority w:val="99"/>
    <w:rsid w:val="00C33D2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nformat">
    <w:name w:val="ConsNonformat"/>
    <w:uiPriority w:val="99"/>
    <w:rsid w:val="00C33D2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C33D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title0">
    <w:name w:val="consplustitle"/>
    <w:basedOn w:val="a"/>
    <w:uiPriority w:val="99"/>
    <w:rsid w:val="00C33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тиль"/>
    <w:uiPriority w:val="99"/>
    <w:rsid w:val="00C33D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uiPriority w:val="99"/>
    <w:rsid w:val="00C33D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C33D20"/>
    <w:pPr>
      <w:spacing w:after="0" w:line="240" w:lineRule="auto"/>
      <w:ind w:firstLine="567"/>
      <w:jc w:val="both"/>
    </w:pPr>
    <w:rPr>
      <w:rFonts w:ascii="Arial" w:eastAsia="Times New Roman" w:hAnsi="Arial" w:cs="Arial"/>
      <w:sz w:val="24"/>
      <w:szCs w:val="24"/>
    </w:rPr>
  </w:style>
  <w:style w:type="paragraph" w:customStyle="1" w:styleId="article">
    <w:name w:val="article"/>
    <w:basedOn w:val="a"/>
    <w:uiPriority w:val="99"/>
    <w:rsid w:val="00C33D20"/>
    <w:pPr>
      <w:spacing w:after="0" w:line="240" w:lineRule="auto"/>
      <w:ind w:firstLine="567"/>
      <w:jc w:val="both"/>
    </w:pPr>
    <w:rPr>
      <w:rFonts w:ascii="Arial" w:eastAsia="Times New Roman" w:hAnsi="Arial" w:cs="Arial"/>
      <w:sz w:val="26"/>
      <w:szCs w:val="26"/>
    </w:rPr>
  </w:style>
  <w:style w:type="paragraph" w:customStyle="1" w:styleId="310">
    <w:name w:val="Основной текст 31"/>
    <w:basedOn w:val="a"/>
    <w:uiPriority w:val="99"/>
    <w:rsid w:val="00C33D20"/>
    <w:pPr>
      <w:tabs>
        <w:tab w:val="left" w:pos="0"/>
        <w:tab w:val="left" w:pos="300"/>
        <w:tab w:val="center" w:pos="2031"/>
      </w:tabs>
      <w:suppressAutoHyphens/>
      <w:spacing w:after="0" w:line="240" w:lineRule="auto"/>
      <w:jc w:val="center"/>
    </w:pPr>
    <w:rPr>
      <w:rFonts w:ascii="Times New Roman" w:eastAsia="Times New Roman" w:hAnsi="Times New Roman" w:cs="Times New Roman"/>
      <w:b/>
      <w:bCs/>
      <w:lang w:eastAsia="zh-CN"/>
    </w:rPr>
  </w:style>
  <w:style w:type="paragraph" w:customStyle="1" w:styleId="NoSpacing1">
    <w:name w:val="No Spacing1"/>
    <w:uiPriority w:val="99"/>
    <w:rsid w:val="00C33D20"/>
    <w:pPr>
      <w:spacing w:after="0" w:line="240" w:lineRule="auto"/>
    </w:pPr>
    <w:rPr>
      <w:rFonts w:ascii="Calibri" w:eastAsia="Times New Roman" w:hAnsi="Calibri" w:cs="Calibri"/>
    </w:rPr>
  </w:style>
  <w:style w:type="paragraph" w:customStyle="1" w:styleId="ConsPlusNonformat">
    <w:name w:val="ConsPlusNonformat"/>
    <w:uiPriority w:val="99"/>
    <w:rsid w:val="00C33D20"/>
    <w:pPr>
      <w:widowControl w:val="0"/>
      <w:autoSpaceDE w:val="0"/>
      <w:autoSpaceDN w:val="0"/>
      <w:spacing w:after="0" w:line="240" w:lineRule="auto"/>
    </w:pPr>
    <w:rPr>
      <w:rFonts w:ascii="Courier New" w:eastAsia="Times New Roman" w:hAnsi="Courier New" w:cs="Courier New"/>
      <w:sz w:val="20"/>
      <w:szCs w:val="20"/>
    </w:rPr>
  </w:style>
  <w:style w:type="paragraph" w:customStyle="1" w:styleId="13">
    <w:name w:val="Обычный1"/>
    <w:uiPriority w:val="99"/>
    <w:rsid w:val="00C33D20"/>
    <w:pPr>
      <w:spacing w:after="0" w:line="240" w:lineRule="auto"/>
    </w:pPr>
    <w:rPr>
      <w:rFonts w:ascii="Times New Roman" w:eastAsia="Times New Roman" w:hAnsi="Times New Roman" w:cs="Times New Roman"/>
      <w:sz w:val="24"/>
      <w:szCs w:val="24"/>
    </w:rPr>
  </w:style>
  <w:style w:type="paragraph" w:customStyle="1" w:styleId="14-15">
    <w:name w:val="Текст 14-1.5"/>
    <w:basedOn w:val="a"/>
    <w:uiPriority w:val="99"/>
    <w:rsid w:val="00C33D20"/>
    <w:pPr>
      <w:widowControl w:val="0"/>
      <w:spacing w:after="0" w:line="360" w:lineRule="auto"/>
      <w:ind w:firstLine="709"/>
      <w:jc w:val="both"/>
    </w:pPr>
    <w:rPr>
      <w:rFonts w:ascii="Times New Roman" w:eastAsia="Times New Roman" w:hAnsi="Times New Roman" w:cs="Times New Roman"/>
      <w:sz w:val="28"/>
      <w:szCs w:val="28"/>
    </w:rPr>
  </w:style>
  <w:style w:type="paragraph" w:customStyle="1" w:styleId="Iauiue2">
    <w:name w:val="Iau?iue2"/>
    <w:uiPriority w:val="99"/>
    <w:rsid w:val="00C33D20"/>
    <w:pPr>
      <w:widowControl w:val="0"/>
      <w:spacing w:after="0" w:line="360" w:lineRule="auto"/>
      <w:ind w:firstLine="567"/>
      <w:jc w:val="both"/>
    </w:pPr>
    <w:rPr>
      <w:rFonts w:ascii="Courier" w:eastAsia="Times New Roman" w:hAnsi="Courier" w:cs="Courier"/>
      <w:sz w:val="26"/>
      <w:szCs w:val="26"/>
    </w:rPr>
  </w:style>
  <w:style w:type="paragraph" w:customStyle="1" w:styleId="14">
    <w:name w:val="Без интервала1"/>
    <w:uiPriority w:val="99"/>
    <w:rsid w:val="00C33D20"/>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5">
    <w:name w:val="Абзац списка1"/>
    <w:basedOn w:val="a"/>
    <w:uiPriority w:val="99"/>
    <w:rsid w:val="00C33D20"/>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23">
    <w:name w:val="Абзац списка2"/>
    <w:basedOn w:val="a"/>
    <w:uiPriority w:val="99"/>
    <w:rsid w:val="00C33D20"/>
    <w:pPr>
      <w:suppressAutoHyphens/>
      <w:spacing w:after="0" w:line="100" w:lineRule="atLeast"/>
      <w:ind w:left="720"/>
    </w:pPr>
    <w:rPr>
      <w:rFonts w:ascii="Calibri" w:eastAsia="Times New Roman" w:hAnsi="Calibri" w:cs="Times New Roman"/>
      <w:color w:val="00000A"/>
      <w:sz w:val="24"/>
      <w:szCs w:val="24"/>
      <w:lang w:eastAsia="ar-SA"/>
    </w:rPr>
  </w:style>
  <w:style w:type="paragraph" w:customStyle="1" w:styleId="16">
    <w:name w:val="Заголовок1"/>
    <w:basedOn w:val="a"/>
    <w:next w:val="af3"/>
    <w:uiPriority w:val="99"/>
    <w:rsid w:val="00C33D20"/>
    <w:pPr>
      <w:keepNext/>
      <w:suppressAutoHyphens/>
      <w:spacing w:before="240" w:after="120" w:line="100" w:lineRule="atLeast"/>
    </w:pPr>
    <w:rPr>
      <w:rFonts w:ascii="Arial" w:eastAsia="Microsoft YaHei" w:hAnsi="Arial" w:cs="Mangal"/>
      <w:color w:val="00000A"/>
      <w:sz w:val="28"/>
      <w:szCs w:val="28"/>
      <w:lang w:eastAsia="ar-SA"/>
    </w:rPr>
  </w:style>
  <w:style w:type="paragraph" w:customStyle="1" w:styleId="17">
    <w:name w:val="Название1"/>
    <w:basedOn w:val="a"/>
    <w:uiPriority w:val="99"/>
    <w:rsid w:val="00C33D20"/>
    <w:pPr>
      <w:suppressLineNumbers/>
      <w:suppressAutoHyphens/>
      <w:spacing w:before="120" w:after="120" w:line="100" w:lineRule="atLeast"/>
    </w:pPr>
    <w:rPr>
      <w:rFonts w:ascii="Times New Roman" w:eastAsia="Times New Roman" w:hAnsi="Times New Roman" w:cs="DejaVu Sans"/>
      <w:i/>
      <w:iCs/>
      <w:color w:val="00000A"/>
      <w:sz w:val="24"/>
      <w:szCs w:val="24"/>
      <w:lang w:eastAsia="ar-SA"/>
    </w:rPr>
  </w:style>
  <w:style w:type="paragraph" w:customStyle="1" w:styleId="18">
    <w:name w:val="Указатель1"/>
    <w:basedOn w:val="a"/>
    <w:uiPriority w:val="99"/>
    <w:rsid w:val="00C33D20"/>
    <w:pPr>
      <w:suppressLineNumbers/>
      <w:suppressAutoHyphens/>
      <w:spacing w:after="0" w:line="100" w:lineRule="atLeast"/>
    </w:pPr>
    <w:rPr>
      <w:rFonts w:ascii="Times New Roman" w:eastAsia="Times New Roman" w:hAnsi="Times New Roman" w:cs="Mangal"/>
      <w:color w:val="00000A"/>
      <w:sz w:val="24"/>
      <w:szCs w:val="24"/>
      <w:lang w:eastAsia="ar-SA"/>
    </w:rPr>
  </w:style>
  <w:style w:type="paragraph" w:customStyle="1" w:styleId="24">
    <w:name w:val="Указатель2"/>
    <w:basedOn w:val="a"/>
    <w:uiPriority w:val="99"/>
    <w:rsid w:val="00C33D20"/>
    <w:pPr>
      <w:suppressLineNumbers/>
      <w:suppressAutoHyphens/>
      <w:spacing w:after="0" w:line="100" w:lineRule="atLeast"/>
    </w:pPr>
    <w:rPr>
      <w:rFonts w:ascii="Times New Roman" w:eastAsia="Times New Roman" w:hAnsi="Times New Roman" w:cs="DejaVu Sans"/>
      <w:color w:val="00000A"/>
      <w:sz w:val="24"/>
      <w:szCs w:val="24"/>
      <w:lang w:eastAsia="ar-SA"/>
    </w:rPr>
  </w:style>
  <w:style w:type="paragraph" w:customStyle="1" w:styleId="19">
    <w:name w:val="Название объекта1"/>
    <w:basedOn w:val="a"/>
    <w:uiPriority w:val="99"/>
    <w:rsid w:val="00C33D20"/>
    <w:pPr>
      <w:suppressAutoHyphens/>
      <w:spacing w:line="100" w:lineRule="atLeast"/>
    </w:pPr>
    <w:rPr>
      <w:rFonts w:ascii="Times New Roman" w:eastAsia="Times New Roman" w:hAnsi="Times New Roman" w:cs="Times New Roman"/>
      <w:i/>
      <w:iCs/>
      <w:color w:val="44546A"/>
      <w:sz w:val="18"/>
      <w:szCs w:val="18"/>
      <w:lang w:eastAsia="ar-SA"/>
    </w:rPr>
  </w:style>
  <w:style w:type="paragraph" w:customStyle="1" w:styleId="1a">
    <w:name w:val="Текст выноски1"/>
    <w:basedOn w:val="a"/>
    <w:uiPriority w:val="99"/>
    <w:rsid w:val="00C33D20"/>
    <w:pPr>
      <w:suppressAutoHyphens/>
      <w:spacing w:after="0" w:line="100" w:lineRule="atLeast"/>
    </w:pPr>
    <w:rPr>
      <w:rFonts w:ascii="Segoe UI" w:eastAsia="Times New Roman" w:hAnsi="Segoe UI" w:cs="Segoe UI"/>
      <w:color w:val="00000A"/>
      <w:sz w:val="18"/>
      <w:szCs w:val="18"/>
      <w:lang w:eastAsia="ar-SA"/>
    </w:rPr>
  </w:style>
  <w:style w:type="paragraph" w:customStyle="1" w:styleId="aff1">
    <w:name w:val="Содержимое врезки"/>
    <w:basedOn w:val="a"/>
    <w:uiPriority w:val="99"/>
    <w:rsid w:val="00C33D20"/>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25">
    <w:name w:val="Без интервала2"/>
    <w:uiPriority w:val="99"/>
    <w:rsid w:val="00C33D20"/>
    <w:pPr>
      <w:suppressAutoHyphens/>
      <w:spacing w:after="0" w:line="100" w:lineRule="atLeast"/>
    </w:pPr>
    <w:rPr>
      <w:rFonts w:ascii="Times New Roman" w:eastAsia="Times New Roman" w:hAnsi="Times New Roman" w:cs="Times New Roman"/>
      <w:color w:val="00000A"/>
      <w:sz w:val="24"/>
      <w:szCs w:val="24"/>
      <w:lang w:eastAsia="ar-SA"/>
    </w:rPr>
  </w:style>
  <w:style w:type="character" w:styleId="aff2">
    <w:name w:val="footnote reference"/>
    <w:uiPriority w:val="99"/>
    <w:semiHidden/>
    <w:unhideWhenUsed/>
    <w:rsid w:val="00C33D20"/>
    <w:rPr>
      <w:rFonts w:ascii="Times New Roman" w:hAnsi="Times New Roman" w:cs="Times New Roman" w:hint="default"/>
      <w:vertAlign w:val="superscript"/>
    </w:rPr>
  </w:style>
  <w:style w:type="character" w:styleId="aff3">
    <w:name w:val="annotation reference"/>
    <w:uiPriority w:val="99"/>
    <w:semiHidden/>
    <w:unhideWhenUsed/>
    <w:rsid w:val="00C33D20"/>
    <w:rPr>
      <w:rFonts w:ascii="Times New Roman" w:hAnsi="Times New Roman" w:cs="Times New Roman" w:hint="default"/>
      <w:sz w:val="16"/>
      <w:szCs w:val="16"/>
    </w:rPr>
  </w:style>
  <w:style w:type="character" w:styleId="aff4">
    <w:name w:val="page number"/>
    <w:uiPriority w:val="99"/>
    <w:semiHidden/>
    <w:unhideWhenUsed/>
    <w:rsid w:val="00C33D20"/>
    <w:rPr>
      <w:rFonts w:ascii="Times New Roman" w:hAnsi="Times New Roman" w:cs="Times New Roman" w:hint="default"/>
    </w:rPr>
  </w:style>
  <w:style w:type="character" w:customStyle="1" w:styleId="aff5">
    <w:name w:val="Заголовок Знак"/>
    <w:uiPriority w:val="10"/>
    <w:locked/>
    <w:rsid w:val="00C33D20"/>
    <w:rPr>
      <w:rFonts w:ascii="Cambria" w:eastAsia="Times New Roman" w:hAnsi="Cambria" w:cs="Times New Roman" w:hint="default"/>
      <w:b/>
      <w:bCs/>
      <w:kern w:val="28"/>
      <w:sz w:val="32"/>
      <w:szCs w:val="32"/>
    </w:rPr>
  </w:style>
  <w:style w:type="character" w:customStyle="1" w:styleId="s1">
    <w:name w:val="s1"/>
    <w:rsid w:val="00C33D20"/>
  </w:style>
  <w:style w:type="character" w:customStyle="1" w:styleId="s2">
    <w:name w:val="s2"/>
    <w:rsid w:val="00C33D20"/>
  </w:style>
  <w:style w:type="character" w:customStyle="1" w:styleId="weaker">
    <w:name w:val="weaker"/>
    <w:rsid w:val="00C33D20"/>
    <w:rPr>
      <w:rFonts w:ascii="Times New Roman" w:hAnsi="Times New Roman" w:cs="Times New Roman" w:hint="default"/>
    </w:rPr>
  </w:style>
  <w:style w:type="character" w:customStyle="1" w:styleId="aff6">
    <w:name w:val="Гипертекстовая ссылка"/>
    <w:rsid w:val="00C33D20"/>
    <w:rPr>
      <w:rFonts w:ascii="Times New Roman" w:hAnsi="Times New Roman" w:cs="Times New Roman" w:hint="default"/>
      <w:color w:val="106BBE"/>
    </w:rPr>
  </w:style>
  <w:style w:type="character" w:customStyle="1" w:styleId="aff7">
    <w:name w:val="Цветовое выделение"/>
    <w:rsid w:val="00C33D20"/>
    <w:rPr>
      <w:b/>
      <w:bCs w:val="0"/>
      <w:color w:val="26282F"/>
      <w:sz w:val="26"/>
    </w:rPr>
  </w:style>
  <w:style w:type="character" w:customStyle="1" w:styleId="ListLabel8">
    <w:name w:val="ListLabel 8"/>
    <w:rsid w:val="00C33D20"/>
    <w:rPr>
      <w:rFonts w:ascii="Courier New" w:hAnsi="Courier New" w:cs="Courier New" w:hint="default"/>
    </w:rPr>
  </w:style>
  <w:style w:type="character" w:customStyle="1" w:styleId="1b">
    <w:name w:val="Основной шрифт абзаца1"/>
    <w:rsid w:val="00C33D20"/>
  </w:style>
  <w:style w:type="character" w:customStyle="1" w:styleId="ListLabel1">
    <w:name w:val="ListLabel 1"/>
    <w:rsid w:val="00C33D20"/>
    <w:rPr>
      <w:rFonts w:ascii="Times New Roman" w:eastAsia="Times New Roman" w:hAnsi="Times New Roman" w:cs="Times New Roman" w:hint="default"/>
    </w:rPr>
  </w:style>
  <w:style w:type="character" w:customStyle="1" w:styleId="ListLabel2">
    <w:name w:val="ListLabel 2"/>
    <w:rsid w:val="00C33D20"/>
    <w:rPr>
      <w:b w:val="0"/>
      <w:bCs w:val="0"/>
    </w:rPr>
  </w:style>
  <w:style w:type="character" w:customStyle="1" w:styleId="ListLabel3">
    <w:name w:val="ListLabel 3"/>
    <w:rsid w:val="00C33D20"/>
    <w:rPr>
      <w:rFonts w:ascii="Times New Roman" w:eastAsia="Times New Roman" w:hAnsi="Times New Roman" w:cs="Arial" w:hint="default"/>
    </w:rPr>
  </w:style>
  <w:style w:type="character" w:customStyle="1" w:styleId="ListLabel4">
    <w:name w:val="ListLabel 4"/>
    <w:rsid w:val="00C33D20"/>
    <w:rPr>
      <w:rFonts w:ascii="Courier New" w:hAnsi="Courier New" w:cs="Courier New" w:hint="default"/>
    </w:rPr>
  </w:style>
  <w:style w:type="character" w:customStyle="1" w:styleId="ListLabel5">
    <w:name w:val="ListLabel 5"/>
    <w:rsid w:val="00C33D20"/>
    <w:rPr>
      <w:color w:val="00000A"/>
    </w:rPr>
  </w:style>
  <w:style w:type="character" w:customStyle="1" w:styleId="ListLabel6">
    <w:name w:val="ListLabel 6"/>
    <w:rsid w:val="00C33D20"/>
    <w:rPr>
      <w:b w:val="0"/>
      <w:bCs w:val="0"/>
    </w:rPr>
  </w:style>
  <w:style w:type="character" w:customStyle="1" w:styleId="ListLabel7">
    <w:name w:val="ListLabel 7"/>
    <w:rsid w:val="00C33D20"/>
    <w:rPr>
      <w:rFonts w:ascii="Symbol" w:hAnsi="Symbol" w:cs="Symbol" w:hint="default"/>
    </w:rPr>
  </w:style>
  <w:style w:type="character" w:customStyle="1" w:styleId="ListLabel9">
    <w:name w:val="ListLabel 9"/>
    <w:rsid w:val="00C33D20"/>
    <w:rPr>
      <w:rFonts w:ascii="Wingdings" w:hAnsi="Wingdings" w:cs="Wingdings" w:hint="default"/>
    </w:rPr>
  </w:style>
  <w:style w:type="character" w:customStyle="1" w:styleId="ListLabel10">
    <w:name w:val="ListLabel 10"/>
    <w:rsid w:val="00C33D20"/>
    <w:rPr>
      <w:b w:val="0"/>
      <w:bCs w:val="0"/>
    </w:rPr>
  </w:style>
  <w:style w:type="character" w:customStyle="1" w:styleId="ListLabel11">
    <w:name w:val="ListLabel 11"/>
    <w:rsid w:val="00C33D20"/>
    <w:rPr>
      <w:rFonts w:ascii="Symbol" w:hAnsi="Symbol" w:cs="Symbol" w:hint="default"/>
    </w:rPr>
  </w:style>
  <w:style w:type="character" w:customStyle="1" w:styleId="ListLabel12">
    <w:name w:val="ListLabel 12"/>
    <w:rsid w:val="00C33D20"/>
    <w:rPr>
      <w:rFonts w:ascii="Courier New" w:hAnsi="Courier New" w:cs="Courier New" w:hint="default"/>
    </w:rPr>
  </w:style>
  <w:style w:type="character" w:customStyle="1" w:styleId="ListLabel13">
    <w:name w:val="ListLabel 13"/>
    <w:rsid w:val="00C33D20"/>
    <w:rPr>
      <w:rFonts w:ascii="Wingdings" w:hAnsi="Wingdings" w:cs="Wingdings" w:hint="default"/>
    </w:rPr>
  </w:style>
  <w:style w:type="character" w:customStyle="1" w:styleId="1c">
    <w:name w:val="Основной текст Знак1"/>
    <w:basedOn w:val="a0"/>
    <w:rsid w:val="00C33D20"/>
    <w:rPr>
      <w:rFonts w:ascii="Times New Roman" w:eastAsia="Times New Roman" w:hAnsi="Times New Roman" w:cs="Times New Roman" w:hint="default"/>
      <w:color w:val="00000A"/>
      <w:sz w:val="24"/>
      <w:szCs w:val="24"/>
      <w:lang w:eastAsia="ar-SA"/>
    </w:rPr>
  </w:style>
  <w:style w:type="paragraph" w:styleId="aff8">
    <w:name w:val="Subtitle"/>
    <w:basedOn w:val="a"/>
    <w:next w:val="a"/>
    <w:link w:val="aff9"/>
    <w:qFormat/>
    <w:rsid w:val="00C33D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0"/>
    <w:link w:val="aff8"/>
    <w:rsid w:val="00C33D20"/>
    <w:rPr>
      <w:rFonts w:asciiTheme="majorHAnsi" w:eastAsiaTheme="majorEastAsia" w:hAnsiTheme="majorHAnsi" w:cstheme="majorBidi"/>
      <w:i/>
      <w:iCs/>
      <w:color w:val="4F81BD" w:themeColor="accent1"/>
      <w:spacing w:val="15"/>
      <w:sz w:val="24"/>
      <w:szCs w:val="24"/>
    </w:rPr>
  </w:style>
  <w:style w:type="character" w:customStyle="1" w:styleId="1d">
    <w:name w:val="Верхний колонтитул Знак1"/>
    <w:basedOn w:val="a0"/>
    <w:rsid w:val="00C33D20"/>
    <w:rPr>
      <w:rFonts w:ascii="Times New Roman" w:eastAsia="Times New Roman" w:hAnsi="Times New Roman" w:cs="Times New Roman" w:hint="default"/>
      <w:color w:val="00000A"/>
      <w:sz w:val="24"/>
      <w:szCs w:val="24"/>
      <w:lang w:eastAsia="ar-SA"/>
    </w:rPr>
  </w:style>
  <w:style w:type="character" w:customStyle="1" w:styleId="1e">
    <w:name w:val="Нижний колонтитул Знак1"/>
    <w:basedOn w:val="a0"/>
    <w:rsid w:val="00C33D20"/>
    <w:rPr>
      <w:rFonts w:ascii="Times New Roman" w:eastAsia="Times New Roman" w:hAnsi="Times New Roman" w:cs="Times New Roman" w:hint="default"/>
      <w:color w:val="00000A"/>
      <w:sz w:val="24"/>
      <w:szCs w:val="24"/>
      <w:lang w:eastAsia="ar-SA"/>
    </w:rPr>
  </w:style>
  <w:style w:type="table" w:styleId="affa">
    <w:name w:val="Table Grid"/>
    <w:basedOn w:val="a1"/>
    <w:uiPriority w:val="39"/>
    <w:rsid w:val="00C33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2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0C9457BE1FF8C7F166CB4L3I4J" TargetMode="External"/><Relationship Id="rId3" Type="http://schemas.openxmlformats.org/officeDocument/2006/relationships/settings" Target="settings.xml"/><Relationship Id="rId7" Type="http://schemas.openxmlformats.org/officeDocument/2006/relationships/hyperlink" Target="consultantplus://offline/ref=B43EF1ED58C20D8F45FE940AED21D895F3C6447DEBACDB7D4739BA319A89C2586914834F464FA4A3LBI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7977B626F240C032B0343D848371BD26E815F68BB8B291197D9499C451D001FF2F2F66970E52F7B3068DEC0057EBD94E36DD50B4A0519AaBm7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3EF1ED58C20D8F45FE940AED21D895F0C9457BE1FF8C7F166CB4L3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18699</Words>
  <Characters>106587</Characters>
  <Application>Microsoft Office Word</Application>
  <DocSecurity>0</DocSecurity>
  <Lines>888</Lines>
  <Paragraphs>250</Paragraphs>
  <ScaleCrop>false</ScaleCrop>
  <Company>Reanimator Extreme Edition</Company>
  <LinksUpToDate>false</LinksUpToDate>
  <CharactersWithSpaces>125036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2022-06-08T11:52:00Z</dcterms:created>
  <dcterms:modified xsi:type="dcterms:W3CDTF">2022-06-08T12:05:00Z</dcterms:modified>
</cp:coreProperties>
</file>